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91" w:rsidRPr="00512268" w:rsidRDefault="00565491" w:rsidP="00512268">
      <w:pPr>
        <w:rPr>
          <w:b/>
        </w:rPr>
      </w:pPr>
      <w:r>
        <w:rPr>
          <w:b/>
          <w:sz w:val="22"/>
          <w:szCs w:val="22"/>
        </w:rPr>
        <w:t>Hajdúszobo</w:t>
      </w:r>
      <w:r w:rsidRPr="00512268">
        <w:rPr>
          <w:b/>
        </w:rPr>
        <w:t>szlói Polgármesteri Hivatal</w:t>
      </w:r>
    </w:p>
    <w:p w:rsidR="00565491" w:rsidRPr="00512268" w:rsidRDefault="005E41BF" w:rsidP="00512268">
      <w:pPr>
        <w:pBdr>
          <w:bottom w:val="single" w:sz="4" w:space="1" w:color="auto"/>
        </w:pBdr>
        <w:rPr>
          <w:b/>
        </w:rPr>
      </w:pPr>
      <w:r w:rsidRPr="00512268">
        <w:rPr>
          <w:b/>
        </w:rPr>
        <w:t>Jogi Igazgatási és Ügyrendi</w:t>
      </w:r>
      <w:r w:rsidR="00565491" w:rsidRPr="00512268">
        <w:rPr>
          <w:b/>
        </w:rPr>
        <w:t xml:space="preserve"> Bizottsága </w:t>
      </w:r>
    </w:p>
    <w:p w:rsidR="00565491" w:rsidRPr="00512268" w:rsidRDefault="00565491" w:rsidP="00512268">
      <w:pPr>
        <w:pBdr>
          <w:bottom w:val="single" w:sz="4" w:space="1" w:color="auto"/>
        </w:pBdr>
        <w:rPr>
          <w:b/>
        </w:rPr>
      </w:pPr>
      <w:r w:rsidRPr="00512268">
        <w:rPr>
          <w:b/>
        </w:rPr>
        <w:t>4200 Hajdúszoboszló, Hősök tere 1.</w:t>
      </w:r>
    </w:p>
    <w:p w:rsidR="00565491" w:rsidRPr="00512268" w:rsidRDefault="00565491" w:rsidP="00512268">
      <w:pPr>
        <w:jc w:val="both"/>
      </w:pPr>
      <w:r w:rsidRPr="00512268">
        <w:t xml:space="preserve">Ügyiratszám: </w:t>
      </w:r>
      <w:r w:rsidR="00842B9C" w:rsidRPr="00512268">
        <w:t>HSZ/</w:t>
      </w:r>
      <w:r w:rsidR="00D23BC0">
        <w:t>3</w:t>
      </w:r>
      <w:r w:rsidR="008A561A">
        <w:t>7892</w:t>
      </w:r>
      <w:r w:rsidR="008A7BB6" w:rsidRPr="00512268">
        <w:t>-</w:t>
      </w:r>
      <w:r w:rsidR="007E199C" w:rsidRPr="00512268">
        <w:t>1</w:t>
      </w:r>
      <w:r w:rsidR="009E612E" w:rsidRPr="00512268">
        <w:t>/20</w:t>
      </w:r>
      <w:r w:rsidR="00164862" w:rsidRPr="00512268">
        <w:t>2</w:t>
      </w:r>
      <w:r w:rsidR="001151FD" w:rsidRPr="00512268">
        <w:t>2</w:t>
      </w:r>
      <w:r w:rsidRPr="00512268">
        <w:t>.</w:t>
      </w:r>
    </w:p>
    <w:p w:rsidR="00512268" w:rsidRDefault="00512268" w:rsidP="00512268">
      <w:pPr>
        <w:jc w:val="center"/>
        <w:rPr>
          <w:b/>
        </w:rPr>
      </w:pPr>
    </w:p>
    <w:p w:rsidR="00565491" w:rsidRPr="00512268" w:rsidRDefault="00565491" w:rsidP="00512268">
      <w:pPr>
        <w:jc w:val="center"/>
        <w:rPr>
          <w:b/>
        </w:rPr>
      </w:pPr>
      <w:r w:rsidRPr="00512268">
        <w:rPr>
          <w:b/>
        </w:rPr>
        <w:t>K I V O N A T</w:t>
      </w:r>
    </w:p>
    <w:p w:rsidR="00B47448" w:rsidRDefault="00B47448" w:rsidP="00512268">
      <w:pPr>
        <w:rPr>
          <w:b/>
        </w:rPr>
      </w:pPr>
    </w:p>
    <w:p w:rsidR="00565491" w:rsidRPr="00512268" w:rsidRDefault="00565491" w:rsidP="00512268">
      <w:pPr>
        <w:jc w:val="center"/>
        <w:rPr>
          <w:b/>
        </w:rPr>
      </w:pPr>
      <w:r w:rsidRPr="00512268">
        <w:rPr>
          <w:b/>
        </w:rPr>
        <w:t xml:space="preserve">Hajdúszoboszló Város Önkormányzata Képviselő-testületének </w:t>
      </w:r>
      <w:r w:rsidR="005E41BF" w:rsidRPr="00512268">
        <w:rPr>
          <w:b/>
        </w:rPr>
        <w:t>Jogi, Igazgatási és Ügyrendi</w:t>
      </w:r>
      <w:r w:rsidRPr="00512268">
        <w:rPr>
          <w:b/>
        </w:rPr>
        <w:t xml:space="preserve"> Bizottsága 20</w:t>
      </w:r>
      <w:r w:rsidR="009C4066" w:rsidRPr="00512268">
        <w:rPr>
          <w:b/>
        </w:rPr>
        <w:t>2</w:t>
      </w:r>
      <w:r w:rsidR="001151FD" w:rsidRPr="00512268">
        <w:rPr>
          <w:b/>
        </w:rPr>
        <w:t>2</w:t>
      </w:r>
      <w:r w:rsidRPr="00512268">
        <w:rPr>
          <w:b/>
        </w:rPr>
        <w:t xml:space="preserve">. </w:t>
      </w:r>
      <w:r w:rsidR="008A561A">
        <w:rPr>
          <w:b/>
        </w:rPr>
        <w:t>dec</w:t>
      </w:r>
      <w:r w:rsidR="00B47448">
        <w:rPr>
          <w:b/>
        </w:rPr>
        <w:t xml:space="preserve">ember </w:t>
      </w:r>
      <w:r w:rsidR="008A561A">
        <w:rPr>
          <w:b/>
        </w:rPr>
        <w:t>15</w:t>
      </w:r>
      <w:r w:rsidR="00B47448">
        <w:rPr>
          <w:b/>
        </w:rPr>
        <w:t>-é</w:t>
      </w:r>
      <w:r w:rsidR="001151FD" w:rsidRPr="00512268">
        <w:rPr>
          <w:b/>
        </w:rPr>
        <w:t>n</w:t>
      </w:r>
      <w:r w:rsidRPr="00512268">
        <w:rPr>
          <w:b/>
        </w:rPr>
        <w:t xml:space="preserve"> tartott </w:t>
      </w:r>
      <w:r w:rsidR="0063657F" w:rsidRPr="00512268">
        <w:rPr>
          <w:b/>
        </w:rPr>
        <w:t>nyílt</w:t>
      </w:r>
      <w:r w:rsidR="001835E8" w:rsidRPr="00512268">
        <w:rPr>
          <w:b/>
        </w:rPr>
        <w:t xml:space="preserve"> </w:t>
      </w:r>
      <w:r w:rsidRPr="00512268">
        <w:rPr>
          <w:b/>
        </w:rPr>
        <w:t>ülésének jegyzőkönyvéből</w:t>
      </w:r>
    </w:p>
    <w:p w:rsidR="00B47448" w:rsidRDefault="00B47448" w:rsidP="00512268">
      <w:pPr>
        <w:jc w:val="center"/>
        <w:rPr>
          <w:b/>
        </w:rPr>
      </w:pPr>
    </w:p>
    <w:p w:rsidR="008A561A" w:rsidRPr="00332880" w:rsidRDefault="008A561A" w:rsidP="008A561A">
      <w:pPr>
        <w:shd w:val="clear" w:color="auto" w:fill="FFFFFF"/>
        <w:jc w:val="both"/>
      </w:pPr>
      <w:r w:rsidRPr="00332880">
        <w:t>A Jogi, Igazgatási és Ügyrendi</w:t>
      </w:r>
      <w:r w:rsidRPr="00332880">
        <w:rPr>
          <w:i/>
        </w:rPr>
        <w:t xml:space="preserve"> </w:t>
      </w:r>
      <w:r w:rsidRPr="00332880">
        <w:t xml:space="preserve">Bizottság 3 igen szavazattal (Kocsis Róbert, Jónás Kálmán, </w:t>
      </w:r>
      <w:r>
        <w:rPr>
          <w:color w:val="000000"/>
        </w:rPr>
        <w:br/>
        <w:t>d</w:t>
      </w:r>
      <w:r w:rsidRPr="00332880">
        <w:rPr>
          <w:color w:val="000000"/>
        </w:rPr>
        <w:t>r. Nagy Gábor</w:t>
      </w:r>
      <w:r w:rsidRPr="00332880">
        <w:t>) ellenszavazat és tartózkodás nélkül elfogadta a plusz előterjesztés napirendre vételét.  (A döntéshozatalban 3 f</w:t>
      </w:r>
      <w:r w:rsidRPr="00332880">
        <w:rPr>
          <w:color w:val="000000"/>
        </w:rPr>
        <w:t>ő vett részt).</w:t>
      </w:r>
    </w:p>
    <w:p w:rsidR="008A561A" w:rsidRPr="00332880" w:rsidRDefault="008A561A" w:rsidP="008A561A">
      <w:pPr>
        <w:shd w:val="clear" w:color="auto" w:fill="FFFFFF"/>
        <w:jc w:val="both"/>
      </w:pPr>
    </w:p>
    <w:p w:rsidR="008A561A" w:rsidRPr="00332880" w:rsidRDefault="008A561A" w:rsidP="008A561A">
      <w:pPr>
        <w:jc w:val="both"/>
        <w:rPr>
          <w:b/>
        </w:rPr>
      </w:pPr>
      <w:r w:rsidRPr="00332880">
        <w:rPr>
          <w:b/>
        </w:rPr>
        <w:t>71/2022. (XII. 16.) JIÜB határozat</w:t>
      </w:r>
    </w:p>
    <w:p w:rsidR="008A561A" w:rsidRPr="00332880" w:rsidRDefault="008A561A" w:rsidP="008A561A">
      <w:pPr>
        <w:shd w:val="clear" w:color="auto" w:fill="FFFFFF"/>
        <w:jc w:val="both"/>
      </w:pPr>
      <w:r w:rsidRPr="00332880">
        <w:t>Hajdúszoboszló Város Önkormányzatának Jogi, Igazgatási és Ügyrendi Bizottsága elfogadja az egységes ügyeleti és sürgősségi rendszer ellátásáról szóló együttműködési megállapodás további meghosszabbításának lehetőségéről szóló előterjesztés napirendre vételét.</w:t>
      </w:r>
    </w:p>
    <w:p w:rsidR="008A561A" w:rsidRPr="00332880" w:rsidRDefault="008A561A" w:rsidP="008A561A">
      <w:pPr>
        <w:jc w:val="both"/>
        <w:rPr>
          <w:sz w:val="16"/>
          <w:szCs w:val="16"/>
          <w:u w:val="single"/>
        </w:rPr>
      </w:pPr>
    </w:p>
    <w:p w:rsidR="008A561A" w:rsidRPr="00332880" w:rsidRDefault="008A561A" w:rsidP="008A561A">
      <w:pPr>
        <w:jc w:val="both"/>
        <w:rPr>
          <w:b/>
        </w:rPr>
      </w:pPr>
      <w:r w:rsidRPr="00332880">
        <w:rPr>
          <w:u w:val="single"/>
        </w:rPr>
        <w:t>Felelős:</w:t>
      </w:r>
      <w:r w:rsidRPr="00332880">
        <w:t xml:space="preserve"> </w:t>
      </w:r>
      <w:r w:rsidRPr="00332880">
        <w:tab/>
        <w:t>bizottsági elnök</w:t>
      </w:r>
    </w:p>
    <w:p w:rsidR="008A561A" w:rsidRPr="00332880" w:rsidRDefault="008A561A" w:rsidP="008A561A">
      <w:pPr>
        <w:tabs>
          <w:tab w:val="left" w:pos="1276"/>
        </w:tabs>
        <w:jc w:val="both"/>
      </w:pPr>
      <w:r w:rsidRPr="00332880">
        <w:rPr>
          <w:u w:val="single"/>
        </w:rPr>
        <w:t>Határidő:</w:t>
      </w:r>
      <w:r w:rsidRPr="00332880">
        <w:t xml:space="preserve"> </w:t>
      </w:r>
      <w:r w:rsidRPr="00332880">
        <w:tab/>
      </w:r>
      <w:r w:rsidRPr="00332880">
        <w:tab/>
        <w:t>azonnal</w:t>
      </w:r>
    </w:p>
    <w:p w:rsidR="008A561A" w:rsidRPr="00332880" w:rsidRDefault="008A561A" w:rsidP="008A561A">
      <w:pPr>
        <w:jc w:val="both"/>
        <w:rPr>
          <w:u w:val="single"/>
        </w:rPr>
      </w:pPr>
    </w:p>
    <w:p w:rsidR="008A561A" w:rsidRPr="00332880" w:rsidRDefault="008A561A" w:rsidP="008A561A">
      <w:pPr>
        <w:shd w:val="clear" w:color="auto" w:fill="FFFFFF"/>
        <w:jc w:val="both"/>
      </w:pPr>
      <w:r w:rsidRPr="00332880">
        <w:t>A Jogi, Igazgatási és Ügyrendi</w:t>
      </w:r>
      <w:r w:rsidRPr="00332880">
        <w:rPr>
          <w:i/>
        </w:rPr>
        <w:t xml:space="preserve"> </w:t>
      </w:r>
      <w:r w:rsidRPr="00332880">
        <w:t xml:space="preserve">Bizottság 3 igen szavazattal (Kocsis Róbert, Jónás Kálmán, </w:t>
      </w:r>
      <w:r>
        <w:rPr>
          <w:color w:val="000000"/>
        </w:rPr>
        <w:br/>
        <w:t>d</w:t>
      </w:r>
      <w:r w:rsidRPr="00332880">
        <w:rPr>
          <w:color w:val="000000"/>
        </w:rPr>
        <w:t>r. Nagy Gábor</w:t>
      </w:r>
      <w:r w:rsidRPr="00332880">
        <w:t>) ellenszavazat és tartózkodás nélkül elfogadta a napirendi javaslatokat.  (A döntéshozatalban 3 f</w:t>
      </w:r>
      <w:r w:rsidRPr="00332880">
        <w:rPr>
          <w:color w:val="000000"/>
        </w:rPr>
        <w:t>ő vett részt).</w:t>
      </w:r>
    </w:p>
    <w:p w:rsidR="008A561A" w:rsidRPr="00332880" w:rsidRDefault="008A561A" w:rsidP="008A561A">
      <w:pPr>
        <w:shd w:val="clear" w:color="auto" w:fill="FFFFFF"/>
        <w:jc w:val="both"/>
        <w:rPr>
          <w:sz w:val="16"/>
          <w:szCs w:val="16"/>
        </w:rPr>
      </w:pPr>
    </w:p>
    <w:p w:rsidR="008A561A" w:rsidRPr="00332880" w:rsidRDefault="008A561A" w:rsidP="008A561A">
      <w:pPr>
        <w:jc w:val="both"/>
        <w:rPr>
          <w:b/>
        </w:rPr>
      </w:pPr>
      <w:r w:rsidRPr="00332880">
        <w:rPr>
          <w:b/>
        </w:rPr>
        <w:t>72/2022. (XII. 15.) JIÜB határozat</w:t>
      </w:r>
    </w:p>
    <w:p w:rsidR="008A561A" w:rsidRPr="00332880" w:rsidRDefault="008A561A" w:rsidP="008A561A">
      <w:pPr>
        <w:jc w:val="both"/>
      </w:pPr>
      <w:r w:rsidRPr="00332880">
        <w:t>Hajdúszoboszló Város Önkormányzatának Jogi, Igazgatási és Ügyrendi Bizottsága elfogadja a napirendi javaslatokat.</w:t>
      </w:r>
    </w:p>
    <w:p w:rsidR="008A561A" w:rsidRPr="00332880" w:rsidRDefault="008A561A" w:rsidP="008A561A">
      <w:pPr>
        <w:jc w:val="both"/>
        <w:rPr>
          <w:sz w:val="16"/>
          <w:szCs w:val="16"/>
        </w:rPr>
      </w:pPr>
    </w:p>
    <w:p w:rsidR="008A561A" w:rsidRPr="00332880" w:rsidRDefault="008A561A" w:rsidP="008A561A">
      <w:pPr>
        <w:jc w:val="both"/>
        <w:rPr>
          <w:b/>
        </w:rPr>
      </w:pPr>
      <w:r w:rsidRPr="00332880">
        <w:rPr>
          <w:b/>
        </w:rPr>
        <w:t>Napirend</w:t>
      </w:r>
    </w:p>
    <w:p w:rsidR="008A561A" w:rsidRPr="00332880" w:rsidRDefault="008A561A" w:rsidP="008A561A">
      <w:pPr>
        <w:pStyle w:val="Listaszerbekezds"/>
        <w:numPr>
          <w:ilvl w:val="0"/>
          <w:numId w:val="37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32880">
        <w:rPr>
          <w:rFonts w:ascii="Times New Roman" w:eastAsia="SimSun" w:hAnsi="Times New Roman" w:cs="Times New Roman"/>
          <w:sz w:val="24"/>
          <w:szCs w:val="24"/>
        </w:rPr>
        <w:t>Előterjesztés a Képviselő-testület 2023. évi munkatervéről (4. számú testületi előterjesztés)</w:t>
      </w:r>
    </w:p>
    <w:p w:rsidR="008A561A" w:rsidRPr="00332880" w:rsidRDefault="008A561A" w:rsidP="008A561A">
      <w:pPr>
        <w:pStyle w:val="Listaszerbekezds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32880">
        <w:rPr>
          <w:rFonts w:ascii="Times New Roman" w:eastAsia="SimSun" w:hAnsi="Times New Roman" w:cs="Times New Roman"/>
          <w:sz w:val="24"/>
          <w:szCs w:val="24"/>
          <w:u w:val="single"/>
        </w:rPr>
        <w:t>Előadó</w:t>
      </w:r>
      <w:r w:rsidRPr="00332880">
        <w:rPr>
          <w:rFonts w:ascii="Times New Roman" w:eastAsia="SimSun" w:hAnsi="Times New Roman" w:cs="Times New Roman"/>
          <w:sz w:val="24"/>
          <w:szCs w:val="24"/>
        </w:rPr>
        <w:t>: Czeglédi Gyula polgármester</w:t>
      </w:r>
    </w:p>
    <w:p w:rsidR="008A561A" w:rsidRPr="00332880" w:rsidRDefault="008A561A" w:rsidP="008A561A">
      <w:pPr>
        <w:pStyle w:val="Listaszerbekezds"/>
        <w:numPr>
          <w:ilvl w:val="0"/>
          <w:numId w:val="37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32880"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32880">
        <w:rPr>
          <w:rFonts w:ascii="Times New Roman" w:eastAsia="SimSun" w:hAnsi="Times New Roman" w:cs="Times New Roman"/>
          <w:sz w:val="24"/>
          <w:szCs w:val="24"/>
        </w:rPr>
        <w:t>a 2022. évi költségvetési rendelet módosítására (5. számú testületi előterjesztés)</w:t>
      </w:r>
    </w:p>
    <w:p w:rsidR="008A561A" w:rsidRPr="00332880" w:rsidRDefault="008A561A" w:rsidP="008A561A">
      <w:pPr>
        <w:pStyle w:val="Listaszerbekezds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32880">
        <w:rPr>
          <w:rFonts w:ascii="Times New Roman" w:eastAsia="SimSun" w:hAnsi="Times New Roman" w:cs="Times New Roman"/>
          <w:sz w:val="24"/>
          <w:szCs w:val="24"/>
          <w:u w:val="single"/>
        </w:rPr>
        <w:t>Előadó:</w:t>
      </w:r>
      <w:r w:rsidRPr="00332880">
        <w:rPr>
          <w:rFonts w:ascii="Times New Roman" w:eastAsia="SimSun" w:hAnsi="Times New Roman" w:cs="Times New Roman"/>
          <w:sz w:val="24"/>
          <w:szCs w:val="24"/>
        </w:rPr>
        <w:t xml:space="preserve"> gazdasági irodavezető </w:t>
      </w:r>
    </w:p>
    <w:p w:rsidR="008A561A" w:rsidRPr="00332880" w:rsidRDefault="008A561A" w:rsidP="008A561A">
      <w:pPr>
        <w:pStyle w:val="Listaszerbekezds"/>
        <w:numPr>
          <w:ilvl w:val="0"/>
          <w:numId w:val="37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32880">
        <w:rPr>
          <w:rFonts w:ascii="Times New Roman" w:eastAsia="SimSun" w:hAnsi="Times New Roman" w:cs="Times New Roman"/>
          <w:sz w:val="24"/>
          <w:szCs w:val="24"/>
        </w:rPr>
        <w:t>Hajdúszoboszló Város Önkormányzata Képviselő-testületének a hivatali helyiségen kívüli, valamint a hivatali munkaidőn kívüli anyakönyvi eseményekért fizetendő díjakról szóló 16/2017. (X.19.) önkormányzati rendeletének módosításáról (9. számú testületi előterjesztés)</w:t>
      </w:r>
    </w:p>
    <w:p w:rsidR="008A561A" w:rsidRPr="00332880" w:rsidRDefault="008A561A" w:rsidP="008A561A">
      <w:pPr>
        <w:suppressAutoHyphens/>
        <w:ind w:left="426"/>
        <w:jc w:val="both"/>
        <w:rPr>
          <w:rFonts w:eastAsia="SimSun"/>
        </w:rPr>
      </w:pPr>
      <w:r w:rsidRPr="00332880">
        <w:rPr>
          <w:rFonts w:eastAsia="SimSun"/>
          <w:u w:val="single"/>
        </w:rPr>
        <w:t>Előadó</w:t>
      </w:r>
      <w:r w:rsidRPr="00332880">
        <w:rPr>
          <w:rFonts w:eastAsia="SimSun"/>
        </w:rPr>
        <w:t>: jegyző</w:t>
      </w:r>
    </w:p>
    <w:p w:rsidR="008A561A" w:rsidRPr="00332880" w:rsidRDefault="008A561A" w:rsidP="008A561A">
      <w:pPr>
        <w:pStyle w:val="Listaszerbekezds"/>
        <w:numPr>
          <w:ilvl w:val="0"/>
          <w:numId w:val="37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32880">
        <w:rPr>
          <w:rFonts w:ascii="Times New Roman" w:eastAsia="SimSun" w:hAnsi="Times New Roman" w:cs="Times New Roman"/>
          <w:sz w:val="24"/>
          <w:szCs w:val="24"/>
        </w:rPr>
        <w:t>Előterjesztés a SZILVALIN-GONDOZÓ KFT. ajánlatáról a hiányzó szociális, gyermekvédelmi ellátásokkal kapcsolatban (13. számú testületi előterjesztés)</w:t>
      </w:r>
    </w:p>
    <w:p w:rsidR="008A561A" w:rsidRPr="00332880" w:rsidRDefault="008A561A" w:rsidP="008A561A">
      <w:pPr>
        <w:pStyle w:val="Listaszerbekezds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32880">
        <w:rPr>
          <w:rFonts w:ascii="Times New Roman" w:eastAsia="SimSun" w:hAnsi="Times New Roman" w:cs="Times New Roman"/>
          <w:sz w:val="24"/>
          <w:szCs w:val="24"/>
          <w:u w:val="single"/>
        </w:rPr>
        <w:t>Előadó</w:t>
      </w:r>
      <w:r w:rsidRPr="00332880">
        <w:rPr>
          <w:rFonts w:ascii="Times New Roman" w:eastAsia="SimSun" w:hAnsi="Times New Roman" w:cs="Times New Roman"/>
          <w:sz w:val="24"/>
          <w:szCs w:val="24"/>
        </w:rPr>
        <w:t>: egészségügyi, szociális irodavezető</w:t>
      </w:r>
    </w:p>
    <w:p w:rsidR="008A561A" w:rsidRPr="00332880" w:rsidRDefault="008A561A" w:rsidP="008A561A">
      <w:pPr>
        <w:pStyle w:val="Listaszerbekezds"/>
        <w:numPr>
          <w:ilvl w:val="0"/>
          <w:numId w:val="37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32880">
        <w:rPr>
          <w:rFonts w:ascii="Times New Roman" w:eastAsia="SimSun" w:hAnsi="Times New Roman" w:cs="Times New Roman"/>
          <w:sz w:val="24"/>
          <w:szCs w:val="24"/>
        </w:rPr>
        <w:t>Előterjesztés fogyatékosok nappali ellátására vonatkozó együttműködési szándékról (14. számú testületi előterjesztés)</w:t>
      </w:r>
    </w:p>
    <w:p w:rsidR="008A561A" w:rsidRPr="00332880" w:rsidRDefault="008A561A" w:rsidP="008A561A">
      <w:pPr>
        <w:pStyle w:val="Listaszerbekezds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32880">
        <w:rPr>
          <w:rFonts w:ascii="Times New Roman" w:eastAsia="SimSun" w:hAnsi="Times New Roman" w:cs="Times New Roman"/>
          <w:sz w:val="24"/>
          <w:szCs w:val="24"/>
          <w:u w:val="single"/>
        </w:rPr>
        <w:t>Előadó</w:t>
      </w:r>
      <w:r w:rsidRPr="00332880">
        <w:rPr>
          <w:rFonts w:ascii="Times New Roman" w:eastAsia="SimSun" w:hAnsi="Times New Roman" w:cs="Times New Roman"/>
          <w:sz w:val="24"/>
          <w:szCs w:val="24"/>
        </w:rPr>
        <w:t>: egészségügyi, szociális irodavezető</w:t>
      </w:r>
    </w:p>
    <w:p w:rsidR="008A561A" w:rsidRPr="00332880" w:rsidRDefault="008A561A" w:rsidP="008A561A">
      <w:pPr>
        <w:pStyle w:val="Listaszerbekezds"/>
        <w:numPr>
          <w:ilvl w:val="0"/>
          <w:numId w:val="37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32880">
        <w:rPr>
          <w:rFonts w:ascii="Times New Roman" w:eastAsia="SimSun" w:hAnsi="Times New Roman" w:cs="Times New Roman"/>
          <w:sz w:val="24"/>
          <w:szCs w:val="24"/>
        </w:rPr>
        <w:t>Javaslat a köztemetőkről és temetkezési rendjéről szóló önkormányzati rendelet módosítására (16. számú testületi előterjesztés)</w:t>
      </w:r>
    </w:p>
    <w:p w:rsidR="008A561A" w:rsidRPr="00332880" w:rsidRDefault="008A561A" w:rsidP="008A561A">
      <w:pPr>
        <w:pStyle w:val="Listaszerbekezds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32880">
        <w:rPr>
          <w:rFonts w:ascii="Times New Roman" w:eastAsia="SimSun" w:hAnsi="Times New Roman" w:cs="Times New Roman"/>
          <w:sz w:val="24"/>
          <w:szCs w:val="24"/>
          <w:u w:val="single"/>
        </w:rPr>
        <w:t>Előadó</w:t>
      </w:r>
      <w:r w:rsidRPr="00332880">
        <w:rPr>
          <w:rFonts w:ascii="Times New Roman" w:eastAsia="SimSun" w:hAnsi="Times New Roman" w:cs="Times New Roman"/>
          <w:sz w:val="24"/>
          <w:szCs w:val="24"/>
        </w:rPr>
        <w:t>: városfejlesztési irodavezető</w:t>
      </w:r>
    </w:p>
    <w:p w:rsidR="008A561A" w:rsidRPr="00332880" w:rsidRDefault="008A561A" w:rsidP="008A561A">
      <w:pPr>
        <w:pStyle w:val="Listaszerbekezds"/>
        <w:numPr>
          <w:ilvl w:val="0"/>
          <w:numId w:val="37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32880">
        <w:rPr>
          <w:rFonts w:ascii="Times New Roman" w:eastAsia="SimSun" w:hAnsi="Times New Roman" w:cs="Times New Roman"/>
          <w:sz w:val="24"/>
          <w:szCs w:val="24"/>
        </w:rPr>
        <w:t xml:space="preserve">Előterjesztés a </w:t>
      </w:r>
      <w:proofErr w:type="spellStart"/>
      <w:r w:rsidRPr="00332880">
        <w:rPr>
          <w:rFonts w:ascii="Times New Roman" w:eastAsia="SimSun" w:hAnsi="Times New Roman" w:cs="Times New Roman"/>
          <w:sz w:val="24"/>
          <w:szCs w:val="24"/>
        </w:rPr>
        <w:t>Gasztro</w:t>
      </w:r>
      <w:proofErr w:type="spellEnd"/>
      <w:r w:rsidRPr="00332880">
        <w:rPr>
          <w:rFonts w:ascii="Times New Roman" w:eastAsia="SimSun" w:hAnsi="Times New Roman" w:cs="Times New Roman"/>
          <w:sz w:val="24"/>
          <w:szCs w:val="24"/>
        </w:rPr>
        <w:t xml:space="preserve"> tér hasznosítási pályázata kapcsán (21. számú testületi előterjesztés)</w:t>
      </w:r>
    </w:p>
    <w:p w:rsidR="008A561A" w:rsidRPr="00332880" w:rsidRDefault="008A561A" w:rsidP="008A561A">
      <w:pPr>
        <w:pStyle w:val="Listaszerbekezds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32880">
        <w:rPr>
          <w:rFonts w:ascii="Times New Roman" w:eastAsia="SimSun" w:hAnsi="Times New Roman" w:cs="Times New Roman"/>
          <w:sz w:val="24"/>
          <w:szCs w:val="24"/>
          <w:u w:val="single"/>
        </w:rPr>
        <w:t>Előadó</w:t>
      </w:r>
      <w:r w:rsidRPr="00332880">
        <w:rPr>
          <w:rFonts w:ascii="Times New Roman" w:eastAsia="SimSun" w:hAnsi="Times New Roman" w:cs="Times New Roman"/>
          <w:sz w:val="24"/>
          <w:szCs w:val="24"/>
        </w:rPr>
        <w:t>: városfejlesztési irodavezető</w:t>
      </w:r>
    </w:p>
    <w:p w:rsidR="008A561A" w:rsidRPr="00332880" w:rsidRDefault="008A561A" w:rsidP="008A561A">
      <w:pPr>
        <w:pStyle w:val="Listaszerbekezds"/>
        <w:numPr>
          <w:ilvl w:val="0"/>
          <w:numId w:val="37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32880">
        <w:rPr>
          <w:rFonts w:ascii="Times New Roman" w:eastAsia="SimSun" w:hAnsi="Times New Roman" w:cs="Times New Roman"/>
          <w:sz w:val="24"/>
          <w:szCs w:val="24"/>
        </w:rPr>
        <w:t>Javaslat rendelet alkotásra „Hajdúszoboszló város helyi jelentőségű védett természeti területeiről és helyi jelentőségű védett természeti értékeiről” tárgyban (23. számú testületi előterjesztés)</w:t>
      </w:r>
    </w:p>
    <w:p w:rsidR="008A561A" w:rsidRPr="00332880" w:rsidRDefault="008A561A" w:rsidP="008A561A">
      <w:pPr>
        <w:pStyle w:val="Listaszerbekezds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32880">
        <w:rPr>
          <w:rFonts w:ascii="Times New Roman" w:eastAsia="SimSun" w:hAnsi="Times New Roman" w:cs="Times New Roman"/>
          <w:sz w:val="24"/>
          <w:szCs w:val="24"/>
          <w:u w:val="single"/>
        </w:rPr>
        <w:t>Előadó</w:t>
      </w:r>
      <w:r w:rsidRPr="00332880">
        <w:rPr>
          <w:rFonts w:ascii="Times New Roman" w:eastAsia="SimSun" w:hAnsi="Times New Roman" w:cs="Times New Roman"/>
          <w:sz w:val="24"/>
          <w:szCs w:val="24"/>
        </w:rPr>
        <w:t>: városfejlesztési irodavezető</w:t>
      </w:r>
    </w:p>
    <w:p w:rsidR="008A561A" w:rsidRPr="00332880" w:rsidRDefault="008A561A" w:rsidP="008A561A">
      <w:pPr>
        <w:pStyle w:val="Listaszerbekezds"/>
        <w:numPr>
          <w:ilvl w:val="0"/>
          <w:numId w:val="37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32880">
        <w:rPr>
          <w:rFonts w:ascii="Times New Roman" w:eastAsia="SimSun" w:hAnsi="Times New Roman" w:cs="Times New Roman"/>
          <w:sz w:val="24"/>
          <w:szCs w:val="24"/>
        </w:rPr>
        <w:t>Előterjesztés törvényességi felhívás alapján megtett intézkedésekről (27. számú testületi előterjesztés)</w:t>
      </w:r>
    </w:p>
    <w:p w:rsidR="008A561A" w:rsidRPr="00332880" w:rsidRDefault="008A561A" w:rsidP="008A561A">
      <w:pPr>
        <w:pStyle w:val="Listaszerbekezds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32880">
        <w:rPr>
          <w:rFonts w:ascii="Times New Roman" w:eastAsia="SimSun" w:hAnsi="Times New Roman" w:cs="Times New Roman"/>
          <w:sz w:val="24"/>
          <w:szCs w:val="24"/>
          <w:u w:val="single"/>
        </w:rPr>
        <w:t>Előadó</w:t>
      </w:r>
      <w:r w:rsidRPr="00332880">
        <w:rPr>
          <w:rFonts w:ascii="Times New Roman" w:eastAsia="SimSun" w:hAnsi="Times New Roman" w:cs="Times New Roman"/>
          <w:sz w:val="24"/>
          <w:szCs w:val="24"/>
        </w:rPr>
        <w:t>: jegyző</w:t>
      </w:r>
    </w:p>
    <w:p w:rsidR="008A561A" w:rsidRPr="00332880" w:rsidRDefault="008A561A" w:rsidP="008A561A">
      <w:pPr>
        <w:pStyle w:val="Listaszerbekezds"/>
        <w:numPr>
          <w:ilvl w:val="0"/>
          <w:numId w:val="37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32880">
        <w:rPr>
          <w:rFonts w:ascii="Times New Roman" w:eastAsia="SimSun" w:hAnsi="Times New Roman" w:cs="Times New Roman"/>
          <w:sz w:val="24"/>
          <w:szCs w:val="24"/>
        </w:rPr>
        <w:t>Előterjesztés az egységes ügyeleti és sürgősségi rendszer ellátásáról szóló együttműködési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 xml:space="preserve"> megállapodás további meghosszabbításának lehetőségéről.</w:t>
      </w:r>
    </w:p>
    <w:p w:rsidR="008A561A" w:rsidRPr="00332880" w:rsidRDefault="008A561A" w:rsidP="008A561A">
      <w:pPr>
        <w:pStyle w:val="Listaszerbekezds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32880">
        <w:rPr>
          <w:rFonts w:ascii="Times New Roman" w:eastAsia="SimSun" w:hAnsi="Times New Roman" w:cs="Times New Roman"/>
          <w:sz w:val="24"/>
          <w:szCs w:val="24"/>
          <w:u w:val="single"/>
        </w:rPr>
        <w:t>Előadó</w:t>
      </w:r>
      <w:r w:rsidRPr="00332880">
        <w:rPr>
          <w:rFonts w:ascii="Times New Roman" w:eastAsia="SimSun" w:hAnsi="Times New Roman" w:cs="Times New Roman"/>
          <w:sz w:val="24"/>
          <w:szCs w:val="24"/>
        </w:rPr>
        <w:t>: jegyző</w:t>
      </w:r>
    </w:p>
    <w:p w:rsidR="008A561A" w:rsidRPr="00332880" w:rsidRDefault="008A561A" w:rsidP="008A561A">
      <w:pPr>
        <w:shd w:val="clear" w:color="auto" w:fill="FFFFFF"/>
        <w:jc w:val="both"/>
        <w:outlineLvl w:val="3"/>
      </w:pPr>
      <w:r w:rsidRPr="00332880">
        <w:t xml:space="preserve">Tájékoztatók, bejelentések </w:t>
      </w:r>
    </w:p>
    <w:p w:rsidR="008A561A" w:rsidRPr="00332880" w:rsidRDefault="008A561A" w:rsidP="008A561A">
      <w:pPr>
        <w:ind w:left="284"/>
        <w:jc w:val="both"/>
      </w:pPr>
    </w:p>
    <w:p w:rsidR="008A561A" w:rsidRPr="00332880" w:rsidRDefault="008A561A" w:rsidP="008A561A">
      <w:pPr>
        <w:jc w:val="both"/>
        <w:rPr>
          <w:b/>
        </w:rPr>
      </w:pPr>
      <w:r w:rsidRPr="00332880">
        <w:rPr>
          <w:u w:val="single"/>
        </w:rPr>
        <w:t>Felelős:</w:t>
      </w:r>
      <w:r w:rsidRPr="00332880">
        <w:t xml:space="preserve"> </w:t>
      </w:r>
      <w:r w:rsidRPr="00332880">
        <w:tab/>
        <w:t>bizottsági elnök</w:t>
      </w:r>
    </w:p>
    <w:p w:rsidR="008A561A" w:rsidRPr="00332880" w:rsidRDefault="008A561A" w:rsidP="008A561A">
      <w:pPr>
        <w:tabs>
          <w:tab w:val="left" w:pos="1276"/>
        </w:tabs>
        <w:jc w:val="both"/>
      </w:pPr>
      <w:r w:rsidRPr="00332880">
        <w:rPr>
          <w:u w:val="single"/>
        </w:rPr>
        <w:t>Határidő:</w:t>
      </w:r>
      <w:r w:rsidRPr="00332880">
        <w:t xml:space="preserve"> </w:t>
      </w:r>
      <w:r w:rsidRPr="00332880">
        <w:tab/>
      </w:r>
      <w:r w:rsidRPr="00332880">
        <w:tab/>
        <w:t>azonnal</w:t>
      </w:r>
    </w:p>
    <w:p w:rsidR="008A561A" w:rsidRPr="00332880" w:rsidRDefault="008A561A" w:rsidP="008A561A">
      <w:pPr>
        <w:tabs>
          <w:tab w:val="left" w:pos="1276"/>
        </w:tabs>
        <w:jc w:val="both"/>
      </w:pPr>
    </w:p>
    <w:p w:rsidR="008A561A" w:rsidRPr="00332880" w:rsidRDefault="008A561A" w:rsidP="008A561A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332880">
        <w:rPr>
          <w:b/>
          <w:color w:val="000000"/>
        </w:rPr>
        <w:t>napirend</w:t>
      </w:r>
    </w:p>
    <w:p w:rsidR="008A561A" w:rsidRPr="00332880" w:rsidRDefault="008A561A" w:rsidP="008A561A">
      <w:pPr>
        <w:tabs>
          <w:tab w:val="left" w:pos="360"/>
        </w:tabs>
        <w:ind w:left="720"/>
        <w:jc w:val="both"/>
        <w:rPr>
          <w:b/>
          <w:i/>
        </w:rPr>
      </w:pPr>
    </w:p>
    <w:p w:rsidR="008A561A" w:rsidRPr="00332880" w:rsidRDefault="008A561A" w:rsidP="008A561A">
      <w:pPr>
        <w:jc w:val="center"/>
        <w:rPr>
          <w:b/>
          <w:i/>
        </w:rPr>
      </w:pPr>
      <w:r w:rsidRPr="00332880">
        <w:rPr>
          <w:rFonts w:eastAsia="SimSun"/>
          <w:b/>
          <w:i/>
        </w:rPr>
        <w:t>Előterjesztés a Képviselő-testület 2023. évi munkatervéről</w:t>
      </w:r>
      <w:r w:rsidRPr="00332880">
        <w:rPr>
          <w:b/>
          <w:i/>
        </w:rPr>
        <w:t xml:space="preserve"> </w:t>
      </w:r>
    </w:p>
    <w:p w:rsidR="008A561A" w:rsidRPr="00332880" w:rsidRDefault="008A561A" w:rsidP="008A561A">
      <w:pPr>
        <w:jc w:val="both"/>
        <w:rPr>
          <w:u w:val="single"/>
        </w:rPr>
      </w:pPr>
    </w:p>
    <w:p w:rsidR="008A561A" w:rsidRPr="00332880" w:rsidRDefault="008A561A" w:rsidP="008A561A">
      <w:pPr>
        <w:jc w:val="both"/>
        <w:rPr>
          <w:color w:val="000000"/>
        </w:rPr>
      </w:pPr>
      <w:r w:rsidRPr="00332880">
        <w:t>A Jogi, Igazgatási és Ügyrendi</w:t>
      </w:r>
      <w:r w:rsidRPr="00332880">
        <w:rPr>
          <w:i/>
        </w:rPr>
        <w:t xml:space="preserve"> </w:t>
      </w:r>
      <w:r w:rsidRPr="00332880">
        <w:t xml:space="preserve">Bizottság 3 igen szavazattal (Kocsis Róbert, Jónás Kálmán, </w:t>
      </w:r>
      <w:r>
        <w:rPr>
          <w:color w:val="000000"/>
        </w:rPr>
        <w:br/>
        <w:t>d</w:t>
      </w:r>
      <w:r w:rsidRPr="00332880">
        <w:rPr>
          <w:color w:val="000000"/>
        </w:rPr>
        <w:t>r. Nagy Gábor</w:t>
      </w:r>
      <w:r w:rsidRPr="00332880">
        <w:t>) tartózkodás és ellenszavazat nélkül elfogadta a határozati javaslatot. A döntéshozatalban 3</w:t>
      </w:r>
      <w:r w:rsidRPr="00332880">
        <w:rPr>
          <w:color w:val="000000"/>
        </w:rPr>
        <w:t xml:space="preserve"> fő vett részt.</w:t>
      </w:r>
      <w:r w:rsidRPr="00332880">
        <w:t xml:space="preserve"> Az előterjesztésben </w:t>
      </w:r>
      <w:r w:rsidRPr="00332880">
        <w:rPr>
          <w:color w:val="000000"/>
        </w:rPr>
        <w:t>foglaltak alapján a következő határozatot hozta:</w:t>
      </w:r>
      <w:r w:rsidRPr="00332880">
        <w:t xml:space="preserve"> </w:t>
      </w:r>
    </w:p>
    <w:p w:rsidR="008A561A" w:rsidRPr="00332880" w:rsidRDefault="008A561A" w:rsidP="008A561A">
      <w:pPr>
        <w:jc w:val="both"/>
        <w:rPr>
          <w:b/>
        </w:rPr>
      </w:pPr>
    </w:p>
    <w:p w:rsidR="008A561A" w:rsidRPr="00332880" w:rsidRDefault="008A561A" w:rsidP="008A561A">
      <w:pPr>
        <w:jc w:val="both"/>
        <w:rPr>
          <w:b/>
        </w:rPr>
      </w:pPr>
      <w:r w:rsidRPr="00332880">
        <w:rPr>
          <w:b/>
        </w:rPr>
        <w:t>73/2022. (XII. 15.) JIÜB határozat</w:t>
      </w:r>
    </w:p>
    <w:p w:rsidR="008A561A" w:rsidRPr="00332880" w:rsidRDefault="008A561A" w:rsidP="008A561A">
      <w:pPr>
        <w:jc w:val="both"/>
      </w:pPr>
      <w:r w:rsidRPr="00332880">
        <w:t>Hajdúszoboszló Város Önkormányzatának Jogi, Igazgatási és Ügyrendi Bizottsága javasolja a Képviselő-testületnek, hogy az önkormányzat szervezeti és működési szabályzatáról szóló 18/2019. (XI. 7.) önkormányzati rendelete 7. §-</w:t>
      </w:r>
      <w:proofErr w:type="gramStart"/>
      <w:r w:rsidRPr="00332880">
        <w:t>a</w:t>
      </w:r>
      <w:proofErr w:type="gramEnd"/>
      <w:r w:rsidRPr="00332880">
        <w:t xml:space="preserve"> alapján a Képviselő-testület 2023. évi munkatervét a határozat melléklete szerinti tartalommal fogadja el (elfogadott munkaterv).</w:t>
      </w:r>
    </w:p>
    <w:p w:rsidR="008A561A" w:rsidRPr="00332880" w:rsidRDefault="008A561A" w:rsidP="008A561A">
      <w:pPr>
        <w:jc w:val="both"/>
      </w:pPr>
    </w:p>
    <w:p w:rsidR="008A561A" w:rsidRPr="00332880" w:rsidRDefault="008A561A" w:rsidP="008A561A">
      <w:pPr>
        <w:jc w:val="both"/>
        <w:rPr>
          <w:b/>
        </w:rPr>
      </w:pPr>
      <w:r w:rsidRPr="00332880">
        <w:rPr>
          <w:u w:val="single"/>
        </w:rPr>
        <w:t>Felelős:</w:t>
      </w:r>
      <w:r w:rsidRPr="00332880">
        <w:t xml:space="preserve"> </w:t>
      </w:r>
      <w:r w:rsidRPr="00332880">
        <w:tab/>
        <w:t>bizottsági elnök</w:t>
      </w:r>
    </w:p>
    <w:p w:rsidR="008A561A" w:rsidRDefault="008A561A" w:rsidP="008A561A">
      <w:pPr>
        <w:tabs>
          <w:tab w:val="left" w:pos="1276"/>
        </w:tabs>
        <w:jc w:val="both"/>
      </w:pPr>
      <w:r w:rsidRPr="00332880">
        <w:rPr>
          <w:u w:val="single"/>
        </w:rPr>
        <w:t>Határidő:</w:t>
      </w:r>
      <w:r w:rsidRPr="00332880">
        <w:t xml:space="preserve"> </w:t>
      </w:r>
      <w:r w:rsidRPr="00332880">
        <w:tab/>
      </w:r>
      <w:r w:rsidRPr="00332880">
        <w:tab/>
        <w:t>2022. december 15.</w:t>
      </w:r>
    </w:p>
    <w:p w:rsidR="008A561A" w:rsidRDefault="008A561A" w:rsidP="008A561A">
      <w:pPr>
        <w:tabs>
          <w:tab w:val="left" w:pos="1276"/>
        </w:tabs>
        <w:jc w:val="both"/>
      </w:pPr>
    </w:p>
    <w:p w:rsidR="008A561A" w:rsidRPr="00332880" w:rsidRDefault="008A561A" w:rsidP="008A561A">
      <w:pPr>
        <w:pStyle w:val="Listaszerbekezds"/>
        <w:numPr>
          <w:ilvl w:val="0"/>
          <w:numId w:val="29"/>
        </w:num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2880">
        <w:rPr>
          <w:rFonts w:ascii="Times New Roman" w:eastAsia="Times New Roman" w:hAnsi="Times New Roman" w:cs="Times New Roman"/>
          <w:b/>
          <w:sz w:val="24"/>
          <w:szCs w:val="24"/>
        </w:rPr>
        <w:t>napirend</w:t>
      </w:r>
    </w:p>
    <w:p w:rsidR="008A561A" w:rsidRPr="00332880" w:rsidRDefault="008A561A" w:rsidP="008A561A">
      <w:pPr>
        <w:tabs>
          <w:tab w:val="left" w:pos="1276"/>
        </w:tabs>
        <w:jc w:val="center"/>
        <w:rPr>
          <w:b/>
        </w:rPr>
      </w:pPr>
    </w:p>
    <w:p w:rsidR="008A561A" w:rsidRPr="00332880" w:rsidRDefault="008A561A" w:rsidP="008A561A">
      <w:pPr>
        <w:jc w:val="center"/>
        <w:rPr>
          <w:rFonts w:eastAsia="SimSun"/>
          <w:b/>
          <w:i/>
        </w:rPr>
      </w:pPr>
      <w:r w:rsidRPr="00332880">
        <w:rPr>
          <w:b/>
          <w:i/>
        </w:rPr>
        <w:t xml:space="preserve">Előterjesztés </w:t>
      </w:r>
      <w:r w:rsidRPr="00332880">
        <w:rPr>
          <w:rFonts w:eastAsia="SimSun"/>
          <w:b/>
          <w:i/>
        </w:rPr>
        <w:t>a 2022. évi költségvetési rendelet módosítására</w:t>
      </w:r>
    </w:p>
    <w:p w:rsidR="008A561A" w:rsidRPr="00C850DE" w:rsidRDefault="008A561A" w:rsidP="008A561A">
      <w:pPr>
        <w:jc w:val="both"/>
      </w:pPr>
    </w:p>
    <w:p w:rsidR="008A561A" w:rsidRPr="00C850DE" w:rsidRDefault="008A561A" w:rsidP="008A561A">
      <w:pPr>
        <w:jc w:val="both"/>
        <w:rPr>
          <w:color w:val="000000"/>
        </w:rPr>
      </w:pPr>
      <w:r w:rsidRPr="00C850DE">
        <w:t>A Jogi, Igazgatási és Ügyrendi</w:t>
      </w:r>
      <w:r w:rsidRPr="00C850DE">
        <w:rPr>
          <w:i/>
        </w:rPr>
        <w:t xml:space="preserve"> </w:t>
      </w:r>
      <w:r w:rsidRPr="00C850DE">
        <w:t xml:space="preserve">Bizottság 3 igen szavazattal (Kocsis Róbert, Jónás Kálmán, </w:t>
      </w:r>
      <w:r>
        <w:rPr>
          <w:color w:val="000000"/>
        </w:rPr>
        <w:br/>
        <w:t>d</w:t>
      </w:r>
      <w:r w:rsidRPr="00C850DE">
        <w:rPr>
          <w:color w:val="000000"/>
        </w:rPr>
        <w:t>r. Nagy Gábor</w:t>
      </w:r>
      <w:r w:rsidRPr="00C850DE">
        <w:t>) tartózkodás és ellenszavazat nélkül elfogadta a határozati javaslatot. A döntéshozatalban 3</w:t>
      </w:r>
      <w:r w:rsidRPr="00C850DE">
        <w:rPr>
          <w:color w:val="000000"/>
        </w:rPr>
        <w:t xml:space="preserve"> fő vett részt.</w:t>
      </w:r>
      <w:r w:rsidRPr="00C850DE">
        <w:t xml:space="preserve"> Az előterjesztésben </w:t>
      </w:r>
      <w:r w:rsidRPr="00C850DE">
        <w:rPr>
          <w:color w:val="000000"/>
        </w:rPr>
        <w:t>foglaltak alapján a következő határozatot hozta:</w:t>
      </w:r>
      <w:r w:rsidRPr="00C850DE">
        <w:t xml:space="preserve"> </w:t>
      </w:r>
    </w:p>
    <w:p w:rsidR="008A561A" w:rsidRPr="00C850DE" w:rsidRDefault="008A561A" w:rsidP="008A561A">
      <w:pPr>
        <w:jc w:val="both"/>
        <w:rPr>
          <w:b/>
        </w:rPr>
      </w:pPr>
    </w:p>
    <w:p w:rsidR="008A561A" w:rsidRPr="00C850DE" w:rsidRDefault="008A561A" w:rsidP="008A561A">
      <w:pPr>
        <w:jc w:val="both"/>
        <w:rPr>
          <w:b/>
        </w:rPr>
      </w:pPr>
      <w:r w:rsidRPr="00C850DE">
        <w:rPr>
          <w:b/>
        </w:rPr>
        <w:t>7</w:t>
      </w:r>
      <w:r>
        <w:rPr>
          <w:b/>
        </w:rPr>
        <w:t>4/</w:t>
      </w:r>
      <w:r w:rsidRPr="00C850DE">
        <w:rPr>
          <w:b/>
        </w:rPr>
        <w:t>2022. (XII. 15.) JIÜB határozat</w:t>
      </w:r>
    </w:p>
    <w:p w:rsidR="008A561A" w:rsidRDefault="008A561A" w:rsidP="008A561A">
      <w:pPr>
        <w:jc w:val="both"/>
        <w:rPr>
          <w:rFonts w:eastAsia="SimSun"/>
          <w:b/>
          <w:i/>
        </w:rPr>
      </w:pPr>
      <w:r w:rsidRPr="00C850DE">
        <w:t xml:space="preserve">Hajdúszoboszló Város Önkormányzatának Jogi, Igazgatási és Ügyrendi Bizottsága javasolja </w:t>
      </w:r>
      <w:r>
        <w:t>a</w:t>
      </w:r>
      <w:r w:rsidRPr="00C850DE">
        <w:t xml:space="preserve"> Képviselő-te</w:t>
      </w:r>
      <w:r>
        <w:t>stület</w:t>
      </w:r>
      <w:r w:rsidRPr="00C850DE">
        <w:t xml:space="preserve">nek </w:t>
      </w:r>
      <w:r w:rsidRPr="00256913">
        <w:rPr>
          <w:rFonts w:eastAsia="SimSun"/>
        </w:rPr>
        <w:t>2022. évi költségvetési rendelet módosításának elfogadását.</w:t>
      </w:r>
    </w:p>
    <w:p w:rsidR="008A561A" w:rsidRPr="00C850DE" w:rsidRDefault="008A561A" w:rsidP="008A561A">
      <w:pPr>
        <w:jc w:val="both"/>
      </w:pPr>
    </w:p>
    <w:p w:rsidR="008A561A" w:rsidRPr="00C850DE" w:rsidRDefault="008A561A" w:rsidP="008A561A">
      <w:pPr>
        <w:jc w:val="both"/>
        <w:rPr>
          <w:b/>
        </w:rPr>
      </w:pPr>
      <w:r w:rsidRPr="00C850DE">
        <w:rPr>
          <w:u w:val="single"/>
        </w:rPr>
        <w:t>Felelős:</w:t>
      </w:r>
      <w:r w:rsidRPr="00C850DE">
        <w:t xml:space="preserve"> </w:t>
      </w:r>
      <w:r w:rsidRPr="00C850DE">
        <w:tab/>
        <w:t>bizottsági elnök</w:t>
      </w:r>
    </w:p>
    <w:p w:rsidR="008A561A" w:rsidRDefault="008A561A" w:rsidP="008A561A">
      <w:pPr>
        <w:jc w:val="both"/>
      </w:pPr>
      <w:r w:rsidRPr="00C850DE">
        <w:rPr>
          <w:u w:val="single"/>
        </w:rPr>
        <w:t>Határidő:</w:t>
      </w:r>
      <w:r w:rsidRPr="00C850DE">
        <w:t xml:space="preserve"> </w:t>
      </w:r>
      <w:r w:rsidRPr="00C850DE">
        <w:tab/>
        <w:t>2022. december 15.</w:t>
      </w:r>
    </w:p>
    <w:p w:rsidR="008A561A" w:rsidRDefault="008A561A" w:rsidP="008A561A">
      <w:pPr>
        <w:jc w:val="both"/>
      </w:pPr>
    </w:p>
    <w:p w:rsidR="008A561A" w:rsidRDefault="008A561A" w:rsidP="008A561A">
      <w:pPr>
        <w:jc w:val="both"/>
      </w:pPr>
    </w:p>
    <w:p w:rsidR="008A561A" w:rsidRPr="00C850DE" w:rsidRDefault="008A561A" w:rsidP="008A561A">
      <w:pPr>
        <w:jc w:val="both"/>
      </w:pPr>
    </w:p>
    <w:p w:rsidR="008A561A" w:rsidRPr="00C850DE" w:rsidRDefault="008A561A" w:rsidP="008A561A">
      <w:pPr>
        <w:pStyle w:val="Listaszerbekezds"/>
        <w:numPr>
          <w:ilvl w:val="0"/>
          <w:numId w:val="29"/>
        </w:num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b/>
          <w:sz w:val="24"/>
          <w:szCs w:val="24"/>
        </w:rPr>
        <w:t>napirend</w:t>
      </w:r>
    </w:p>
    <w:p w:rsidR="008A561A" w:rsidRPr="00C850DE" w:rsidRDefault="008A561A" w:rsidP="008A561A">
      <w:pPr>
        <w:tabs>
          <w:tab w:val="left" w:pos="1276"/>
        </w:tabs>
        <w:ind w:left="720"/>
        <w:jc w:val="center"/>
        <w:rPr>
          <w:b/>
        </w:rPr>
      </w:pPr>
    </w:p>
    <w:p w:rsidR="008A561A" w:rsidRPr="00C850DE" w:rsidRDefault="008A561A" w:rsidP="008A561A">
      <w:pPr>
        <w:jc w:val="center"/>
        <w:rPr>
          <w:rFonts w:eastAsia="SimSun"/>
          <w:b/>
          <w:i/>
        </w:rPr>
      </w:pPr>
      <w:r w:rsidRPr="00C850DE">
        <w:rPr>
          <w:rFonts w:eastAsia="SimSun"/>
          <w:b/>
          <w:i/>
        </w:rPr>
        <w:t>Hajdúszoboszló Város Önkormányzata Képviselő-testületének a hivatali helyiségen kívüli, valamint a hivatali munkaidőn kívüli anyakönyvi eseményekért fizetendő díjakról szóló 16/2017. (X.19.) önkormányzati rendeletének módosításáról</w:t>
      </w:r>
    </w:p>
    <w:p w:rsidR="008A561A" w:rsidRPr="00C850DE" w:rsidRDefault="008A561A" w:rsidP="008A561A">
      <w:pPr>
        <w:tabs>
          <w:tab w:val="left" w:pos="1276"/>
        </w:tabs>
        <w:jc w:val="center"/>
        <w:rPr>
          <w:rFonts w:eastAsia="SimSun"/>
          <w:b/>
          <w:i/>
        </w:rPr>
      </w:pPr>
    </w:p>
    <w:p w:rsidR="008A561A" w:rsidRPr="00C850DE" w:rsidRDefault="008A561A" w:rsidP="008A561A">
      <w:pPr>
        <w:jc w:val="both"/>
        <w:rPr>
          <w:color w:val="000000"/>
        </w:rPr>
      </w:pPr>
      <w:r w:rsidRPr="00C850DE">
        <w:t>A Jogi, Igazgatási és Ügyrendi</w:t>
      </w:r>
      <w:r w:rsidRPr="00C850DE">
        <w:rPr>
          <w:i/>
        </w:rPr>
        <w:t xml:space="preserve"> </w:t>
      </w:r>
      <w:r w:rsidRPr="00C850DE">
        <w:t xml:space="preserve">Bizottság 3 igen szavazattal (Kocsis Róbert, Jónás Kálmán, </w:t>
      </w:r>
      <w:r>
        <w:br/>
      </w:r>
      <w:r>
        <w:rPr>
          <w:color w:val="000000"/>
        </w:rPr>
        <w:t>d</w:t>
      </w:r>
      <w:r w:rsidRPr="00C850DE">
        <w:rPr>
          <w:color w:val="000000"/>
        </w:rPr>
        <w:t>r. Nagy Gábor</w:t>
      </w:r>
      <w:r w:rsidRPr="00C850DE">
        <w:t>) tartózkodás és ellenszavazat nélkül elfogadta a határozati javaslatot. A döntéshozatalban 3</w:t>
      </w:r>
      <w:r w:rsidRPr="00C850DE">
        <w:rPr>
          <w:color w:val="000000"/>
        </w:rPr>
        <w:t xml:space="preserve"> fő vett részt.</w:t>
      </w:r>
      <w:r w:rsidRPr="00C850DE">
        <w:t xml:space="preserve"> Az előterjesztésben </w:t>
      </w:r>
      <w:r w:rsidRPr="00C850DE">
        <w:rPr>
          <w:color w:val="000000"/>
        </w:rPr>
        <w:t>foglaltak alapján a következő határozatot hozta:</w:t>
      </w:r>
      <w:r w:rsidRPr="00C850DE">
        <w:t xml:space="preserve"> </w:t>
      </w:r>
    </w:p>
    <w:p w:rsidR="008A561A" w:rsidRPr="00C850DE" w:rsidRDefault="008A561A" w:rsidP="008A561A">
      <w:pPr>
        <w:jc w:val="both"/>
        <w:rPr>
          <w:b/>
        </w:rPr>
      </w:pPr>
    </w:p>
    <w:p w:rsidR="008A561A" w:rsidRPr="00C850DE" w:rsidRDefault="008A561A" w:rsidP="008A561A">
      <w:pPr>
        <w:jc w:val="both"/>
        <w:rPr>
          <w:b/>
        </w:rPr>
      </w:pPr>
      <w:r w:rsidRPr="00C850DE">
        <w:rPr>
          <w:b/>
        </w:rPr>
        <w:t>7</w:t>
      </w:r>
      <w:r>
        <w:rPr>
          <w:b/>
        </w:rPr>
        <w:t>5</w:t>
      </w:r>
      <w:r w:rsidRPr="00C850DE">
        <w:rPr>
          <w:b/>
        </w:rPr>
        <w:t>/2022. (XII. 15.) JIÜB határozat</w:t>
      </w:r>
    </w:p>
    <w:p w:rsidR="008A561A" w:rsidRPr="00C850DE" w:rsidRDefault="008A561A" w:rsidP="008A561A">
      <w:pPr>
        <w:jc w:val="both"/>
      </w:pPr>
      <w:r w:rsidRPr="00C850DE">
        <w:t xml:space="preserve">Hajdúszoboszló Város Önkormányzatának Jogi, Igazgatási és Ügyrendi Bizottsága javasolja </w:t>
      </w:r>
      <w:r>
        <w:t>a</w:t>
      </w:r>
      <w:r w:rsidRPr="00C850DE">
        <w:t xml:space="preserve"> </w:t>
      </w:r>
      <w:r>
        <w:t>Képviselő-</w:t>
      </w:r>
      <w:r w:rsidRPr="00496B1E">
        <w:t xml:space="preserve">testületnek </w:t>
      </w:r>
      <w:r w:rsidRPr="00496B1E">
        <w:rPr>
          <w:rFonts w:eastAsia="SimSun"/>
        </w:rPr>
        <w:t>a hivatali helyiségen kívüli, valamint a hivatali munkaidőn kívüli anyakönyvi eseményekért fizetendő díjakról szóló 16/2017. (X.19.) önkormányzati rendelet módosításának elfogadását.</w:t>
      </w:r>
    </w:p>
    <w:p w:rsidR="008A561A" w:rsidRPr="00C850DE" w:rsidRDefault="008A561A" w:rsidP="008A561A">
      <w:pPr>
        <w:jc w:val="both"/>
      </w:pPr>
    </w:p>
    <w:p w:rsidR="008A561A" w:rsidRPr="00C850DE" w:rsidRDefault="008A561A" w:rsidP="008A561A">
      <w:pPr>
        <w:jc w:val="both"/>
        <w:rPr>
          <w:b/>
        </w:rPr>
      </w:pPr>
      <w:r w:rsidRPr="00C850DE">
        <w:rPr>
          <w:u w:val="single"/>
        </w:rPr>
        <w:t>Felelős:</w:t>
      </w:r>
      <w:r w:rsidRPr="00C850DE">
        <w:t xml:space="preserve"> </w:t>
      </w:r>
      <w:r w:rsidRPr="00C850DE">
        <w:tab/>
        <w:t>bizottsági elnök</w:t>
      </w:r>
    </w:p>
    <w:p w:rsidR="008A561A" w:rsidRPr="00C850DE" w:rsidRDefault="008A561A" w:rsidP="008A561A">
      <w:pPr>
        <w:jc w:val="both"/>
      </w:pPr>
      <w:r w:rsidRPr="00C850DE">
        <w:rPr>
          <w:u w:val="single"/>
        </w:rPr>
        <w:t>Határidő:</w:t>
      </w:r>
      <w:r w:rsidRPr="00C850DE">
        <w:t xml:space="preserve"> </w:t>
      </w:r>
      <w:r w:rsidRPr="00C850DE">
        <w:tab/>
        <w:t>2022. december 15.</w:t>
      </w:r>
    </w:p>
    <w:p w:rsidR="008A561A" w:rsidRPr="00C850DE" w:rsidRDefault="008A561A" w:rsidP="008A561A">
      <w:pPr>
        <w:jc w:val="both"/>
      </w:pPr>
    </w:p>
    <w:p w:rsidR="008A561A" w:rsidRPr="00C850DE" w:rsidRDefault="008A561A" w:rsidP="008A561A">
      <w:pPr>
        <w:pStyle w:val="Listaszerbekezds"/>
        <w:numPr>
          <w:ilvl w:val="0"/>
          <w:numId w:val="2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b/>
          <w:sz w:val="24"/>
          <w:szCs w:val="24"/>
        </w:rPr>
        <w:t>napirend</w:t>
      </w:r>
    </w:p>
    <w:p w:rsidR="008A561A" w:rsidRPr="00C850DE" w:rsidRDefault="008A561A" w:rsidP="008A561A">
      <w:pPr>
        <w:tabs>
          <w:tab w:val="left" w:pos="360"/>
        </w:tabs>
        <w:jc w:val="center"/>
        <w:rPr>
          <w:b/>
        </w:rPr>
      </w:pPr>
    </w:p>
    <w:p w:rsidR="008A561A" w:rsidRPr="00C850DE" w:rsidRDefault="008A561A" w:rsidP="008A561A">
      <w:pPr>
        <w:jc w:val="center"/>
        <w:rPr>
          <w:b/>
          <w:i/>
        </w:rPr>
      </w:pPr>
      <w:r w:rsidRPr="00C850DE">
        <w:rPr>
          <w:rFonts w:eastAsia="SimSun"/>
          <w:b/>
          <w:i/>
        </w:rPr>
        <w:t xml:space="preserve">Előterjesztés a SZILVALIN-GONDOZÓ KFT. </w:t>
      </w:r>
      <w:proofErr w:type="gramStart"/>
      <w:r w:rsidRPr="00C850DE">
        <w:rPr>
          <w:rFonts w:eastAsia="SimSun"/>
          <w:b/>
          <w:i/>
        </w:rPr>
        <w:t>ajánlatáról</w:t>
      </w:r>
      <w:proofErr w:type="gramEnd"/>
      <w:r w:rsidRPr="00C850DE">
        <w:rPr>
          <w:rFonts w:eastAsia="SimSun"/>
          <w:b/>
          <w:i/>
        </w:rPr>
        <w:t xml:space="preserve"> a hiányzó szociális, gyermekvédelmi ellátásokkal kapcsolatban</w:t>
      </w:r>
    </w:p>
    <w:p w:rsidR="008A561A" w:rsidRPr="00C850DE" w:rsidRDefault="008A561A" w:rsidP="008A561A">
      <w:pPr>
        <w:tabs>
          <w:tab w:val="left" w:pos="360"/>
        </w:tabs>
        <w:jc w:val="center"/>
        <w:rPr>
          <w:b/>
        </w:rPr>
      </w:pPr>
    </w:p>
    <w:p w:rsidR="008A561A" w:rsidRPr="00C850DE" w:rsidRDefault="008A561A" w:rsidP="008A561A">
      <w:pPr>
        <w:jc w:val="both"/>
        <w:rPr>
          <w:color w:val="000000"/>
        </w:rPr>
      </w:pPr>
      <w:r w:rsidRPr="00C850DE">
        <w:t>A Jogi, Igazgatási és Ügyrendi</w:t>
      </w:r>
      <w:r w:rsidRPr="00C850DE">
        <w:rPr>
          <w:i/>
        </w:rPr>
        <w:t xml:space="preserve"> </w:t>
      </w:r>
      <w:r w:rsidRPr="00C850DE">
        <w:t xml:space="preserve">Bizottság 3 igen szavazattal (Kocsis Róbert, Jónás Kálmán, </w:t>
      </w:r>
      <w:r>
        <w:rPr>
          <w:color w:val="000000"/>
        </w:rPr>
        <w:br/>
        <w:t>d</w:t>
      </w:r>
      <w:r w:rsidRPr="00C850DE">
        <w:rPr>
          <w:color w:val="000000"/>
        </w:rPr>
        <w:t>r. Nagy Gábor</w:t>
      </w:r>
      <w:r w:rsidRPr="00C850DE">
        <w:t>) tartózkodás és ellenszavazat nélkül elfogadta a határozati javaslatot. A döntéshozatalban 3</w:t>
      </w:r>
      <w:r w:rsidRPr="00C850DE">
        <w:rPr>
          <w:color w:val="000000"/>
        </w:rPr>
        <w:t xml:space="preserve"> fő vett részt.</w:t>
      </w:r>
      <w:r w:rsidRPr="00C850DE">
        <w:t xml:space="preserve"> Az előterjesztésben </w:t>
      </w:r>
      <w:r w:rsidRPr="00C850DE">
        <w:rPr>
          <w:color w:val="000000"/>
        </w:rPr>
        <w:t>foglaltak alapján a következő határozatot hozta:</w:t>
      </w:r>
      <w:r w:rsidRPr="00C850DE">
        <w:t xml:space="preserve"> </w:t>
      </w:r>
    </w:p>
    <w:p w:rsidR="008A561A" w:rsidRPr="00C850DE" w:rsidRDefault="008A561A" w:rsidP="008A561A">
      <w:pPr>
        <w:jc w:val="both"/>
        <w:rPr>
          <w:b/>
        </w:rPr>
      </w:pPr>
    </w:p>
    <w:p w:rsidR="008A561A" w:rsidRPr="00C850DE" w:rsidRDefault="008A561A" w:rsidP="008A561A">
      <w:pPr>
        <w:jc w:val="both"/>
        <w:rPr>
          <w:b/>
        </w:rPr>
      </w:pPr>
      <w:r w:rsidRPr="00C850DE">
        <w:rPr>
          <w:b/>
        </w:rPr>
        <w:t>7</w:t>
      </w:r>
      <w:r>
        <w:rPr>
          <w:b/>
        </w:rPr>
        <w:t>6</w:t>
      </w:r>
      <w:r w:rsidRPr="00C850DE">
        <w:rPr>
          <w:b/>
        </w:rPr>
        <w:t>/2022. (XII. 15.) JIÜB határozat</w:t>
      </w:r>
    </w:p>
    <w:p w:rsidR="008A561A" w:rsidRPr="0014298C" w:rsidRDefault="008A561A" w:rsidP="008A561A">
      <w:pPr>
        <w:jc w:val="both"/>
      </w:pPr>
      <w:r w:rsidRPr="0014298C">
        <w:t xml:space="preserve">Hajdúszoboszló Város Önkormányzatának Jogi, Igazgatási és Ügyrendi Bizottsága javasolja a Képviselő-testületnek </w:t>
      </w:r>
    </w:p>
    <w:p w:rsidR="008A561A" w:rsidRPr="0014298C" w:rsidRDefault="008A561A" w:rsidP="008A561A">
      <w:pPr>
        <w:pStyle w:val="Listaszerbekezds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298C">
        <w:rPr>
          <w:rFonts w:ascii="Times New Roman" w:hAnsi="Times New Roman" w:cs="Times New Roman"/>
          <w:sz w:val="24"/>
          <w:szCs w:val="24"/>
        </w:rPr>
        <w:t>a SZILVALIN GONDOZÓ Kft. (székhelye: 4060 Balmazújváros, Kossuth u. 12.) tulajdonában álló 4200 Hajdúszoboszló, Ádám utca 29/A. szám alatti ingatlan bérbeadására szóló ajánlatának elfogadását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A561A" w:rsidRPr="0014298C" w:rsidRDefault="008A561A" w:rsidP="008A561A">
      <w:pPr>
        <w:pStyle w:val="Listaszerbekezds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298C">
        <w:rPr>
          <w:rFonts w:ascii="Times New Roman" w:hAnsi="Times New Roman" w:cs="Times New Roman"/>
          <w:sz w:val="24"/>
          <w:szCs w:val="24"/>
        </w:rPr>
        <w:t>2023. január 01-től határozatlan idejű bérleti szerződés megkötését, melynek összege havi bruttó 500.000.-Ft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29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61A" w:rsidRPr="0014298C" w:rsidRDefault="008A561A" w:rsidP="008A561A">
      <w:pPr>
        <w:pStyle w:val="Listaszerbekezds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298C">
        <w:rPr>
          <w:rFonts w:ascii="Times New Roman" w:hAnsi="Times New Roman" w:cs="Times New Roman"/>
          <w:sz w:val="24"/>
          <w:szCs w:val="24"/>
        </w:rPr>
        <w:t>a bérleti díj fedezetének a 2023. évi városi költségvetésbe való betervezését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29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61A" w:rsidRPr="0014298C" w:rsidRDefault="008A561A" w:rsidP="008A561A">
      <w:pPr>
        <w:pStyle w:val="Listaszerbekezds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298C">
        <w:rPr>
          <w:rFonts w:ascii="Times New Roman" w:hAnsi="Times New Roman" w:cs="Times New Roman"/>
          <w:sz w:val="24"/>
          <w:szCs w:val="24"/>
        </w:rPr>
        <w:t>Hajdúszoboszló Város Jegyzőjének felkérését a bérleti szerződés kidolgozására.</w:t>
      </w:r>
    </w:p>
    <w:p w:rsidR="008A561A" w:rsidRPr="00C850DE" w:rsidRDefault="008A561A" w:rsidP="008A561A">
      <w:pPr>
        <w:jc w:val="both"/>
      </w:pPr>
    </w:p>
    <w:p w:rsidR="008A561A" w:rsidRPr="00C850DE" w:rsidRDefault="008A561A" w:rsidP="008A561A">
      <w:pPr>
        <w:jc w:val="both"/>
        <w:rPr>
          <w:b/>
        </w:rPr>
      </w:pPr>
      <w:r w:rsidRPr="00C850DE">
        <w:rPr>
          <w:u w:val="single"/>
        </w:rPr>
        <w:t>Felelős:</w:t>
      </w:r>
      <w:r w:rsidRPr="00C850DE">
        <w:t xml:space="preserve"> </w:t>
      </w:r>
      <w:r w:rsidRPr="00C850DE">
        <w:tab/>
        <w:t>bizottsági elnök</w:t>
      </w:r>
    </w:p>
    <w:p w:rsidR="008A561A" w:rsidRDefault="008A561A" w:rsidP="008A561A">
      <w:pPr>
        <w:jc w:val="both"/>
      </w:pPr>
      <w:r w:rsidRPr="00C850DE">
        <w:rPr>
          <w:u w:val="single"/>
        </w:rPr>
        <w:t>Határidő:</w:t>
      </w:r>
      <w:r w:rsidRPr="00C850DE">
        <w:t xml:space="preserve"> </w:t>
      </w:r>
      <w:r w:rsidRPr="00C850DE">
        <w:tab/>
        <w:t>2022. december 15.</w:t>
      </w:r>
    </w:p>
    <w:p w:rsidR="008A561A" w:rsidRDefault="008A561A" w:rsidP="008A561A">
      <w:pPr>
        <w:jc w:val="both"/>
      </w:pPr>
    </w:p>
    <w:p w:rsidR="008A561A" w:rsidRDefault="008A561A" w:rsidP="008A561A">
      <w:pPr>
        <w:jc w:val="both"/>
      </w:pPr>
      <w:r w:rsidRPr="00C850DE">
        <w:t>A Jogi, Igazgatási és Ügyrendi</w:t>
      </w:r>
      <w:r w:rsidRPr="00C850DE">
        <w:rPr>
          <w:i/>
        </w:rPr>
        <w:t xml:space="preserve"> </w:t>
      </w:r>
      <w:r w:rsidRPr="00C850DE">
        <w:t xml:space="preserve">Bizottság </w:t>
      </w:r>
      <w:r>
        <w:t>0</w:t>
      </w:r>
      <w:r w:rsidRPr="00C850DE">
        <w:t xml:space="preserve"> igen</w:t>
      </w:r>
      <w:r>
        <w:t xml:space="preserve"> és 3 ellens</w:t>
      </w:r>
      <w:r w:rsidRPr="00C850DE">
        <w:t xml:space="preserve">zavazattal (Kocsis Róbert, Jónás Kálmán, </w:t>
      </w:r>
      <w:r>
        <w:rPr>
          <w:color w:val="000000"/>
        </w:rPr>
        <w:t>d</w:t>
      </w:r>
      <w:r w:rsidRPr="00C850DE">
        <w:rPr>
          <w:color w:val="000000"/>
        </w:rPr>
        <w:t>r. Nagy Gábor</w:t>
      </w:r>
      <w:r w:rsidRPr="00C850DE">
        <w:t xml:space="preserve">) tartózkodás </w:t>
      </w:r>
      <w:r>
        <w:t>nélkül nem fogadta el a</w:t>
      </w:r>
      <w:r w:rsidRPr="00C850DE">
        <w:t xml:space="preserve"> határozati javaslatot. A döntéshozatalban 3</w:t>
      </w:r>
      <w:r w:rsidRPr="00C850DE">
        <w:rPr>
          <w:color w:val="000000"/>
        </w:rPr>
        <w:t xml:space="preserve"> fő vett részt.</w:t>
      </w:r>
      <w:r w:rsidRPr="00C850DE">
        <w:t xml:space="preserve"> Az előterjesztésben </w:t>
      </w:r>
      <w:r w:rsidRPr="00C850DE">
        <w:rPr>
          <w:color w:val="000000"/>
        </w:rPr>
        <w:t>foglaltak alapján a következő határozatot hozta:</w:t>
      </w:r>
      <w:r w:rsidRPr="00C850DE">
        <w:t xml:space="preserve"> </w:t>
      </w:r>
    </w:p>
    <w:p w:rsidR="008A561A" w:rsidRDefault="008A561A">
      <w:pPr>
        <w:spacing w:after="160" w:line="259" w:lineRule="auto"/>
      </w:pPr>
      <w:r>
        <w:br w:type="page"/>
      </w:r>
    </w:p>
    <w:p w:rsidR="008A561A" w:rsidRPr="008A561A" w:rsidRDefault="008A561A" w:rsidP="008A561A">
      <w:pPr>
        <w:jc w:val="both"/>
        <w:rPr>
          <w:b/>
          <w:sz w:val="23"/>
          <w:szCs w:val="23"/>
        </w:rPr>
      </w:pPr>
      <w:r w:rsidRPr="008A561A">
        <w:rPr>
          <w:b/>
          <w:sz w:val="23"/>
          <w:szCs w:val="23"/>
        </w:rPr>
        <w:t>77/2022. (XII. 15.) JIÜB határozat</w:t>
      </w:r>
    </w:p>
    <w:p w:rsidR="008A561A" w:rsidRPr="008A561A" w:rsidRDefault="008A561A" w:rsidP="008A561A">
      <w:pPr>
        <w:jc w:val="both"/>
        <w:rPr>
          <w:sz w:val="23"/>
          <w:szCs w:val="23"/>
        </w:rPr>
      </w:pPr>
      <w:r w:rsidRPr="008A561A">
        <w:rPr>
          <w:sz w:val="23"/>
          <w:szCs w:val="23"/>
        </w:rPr>
        <w:t>Hajdúszoboszló Város Önkormányzatának Jogi, Igazgatási és Ügyrendi Bizottsága nem javasolja a Képviselő-testületnek az alábbi határozati javaslat elfogadását:</w:t>
      </w:r>
    </w:p>
    <w:p w:rsidR="008A561A" w:rsidRPr="008A561A" w:rsidRDefault="008A561A" w:rsidP="008A561A">
      <w:pPr>
        <w:jc w:val="both"/>
        <w:rPr>
          <w:sz w:val="23"/>
          <w:szCs w:val="23"/>
        </w:rPr>
      </w:pPr>
      <w:r w:rsidRPr="008A561A">
        <w:rPr>
          <w:sz w:val="23"/>
          <w:szCs w:val="23"/>
        </w:rPr>
        <w:t xml:space="preserve">Hajdúszoboszló Város Önkormányzatának Képviselő-testülete a Hajdúszoboszló, Ádám u. 29/A. szám alatti bérelt ingatlan </w:t>
      </w:r>
      <w:r w:rsidRPr="008A561A">
        <w:rPr>
          <w:b/>
          <w:i/>
          <w:sz w:val="23"/>
          <w:szCs w:val="23"/>
        </w:rPr>
        <w:t>hasznosítását</w:t>
      </w:r>
      <w:r w:rsidRPr="008A561A">
        <w:rPr>
          <w:b/>
          <w:sz w:val="23"/>
          <w:szCs w:val="23"/>
        </w:rPr>
        <w:t xml:space="preserve"> </w:t>
      </w:r>
      <w:r w:rsidRPr="008A561A">
        <w:rPr>
          <w:b/>
          <w:i/>
          <w:sz w:val="23"/>
          <w:szCs w:val="23"/>
        </w:rPr>
        <w:t>24 férőhelyes családok átmeneti otthona</w:t>
      </w:r>
      <w:r w:rsidRPr="008A561A">
        <w:rPr>
          <w:sz w:val="23"/>
          <w:szCs w:val="23"/>
        </w:rPr>
        <w:t xml:space="preserve"> (hátsó épület) </w:t>
      </w:r>
      <w:r w:rsidRPr="008A561A">
        <w:rPr>
          <w:b/>
          <w:i/>
          <w:sz w:val="23"/>
          <w:szCs w:val="23"/>
        </w:rPr>
        <w:t>és 9 férőhelyes gyermekek átmeneti otthonának</w:t>
      </w:r>
      <w:r w:rsidRPr="008A561A">
        <w:rPr>
          <w:sz w:val="23"/>
          <w:szCs w:val="23"/>
        </w:rPr>
        <w:t xml:space="preserve"> feladat ellátására kijelöli. Az ellátási terület Hajdúszoboszló város közigazgatási területe. A feladat ellátásával a döntéshozó megbízza a Hajdúszoboszlói Kistérségi Szociális, Család- és Gyermekjóléti Központot. Ezzel egyidejűleg a Hajdúszoboszlói Kistérségi Többcélú Társulás hozzájárulását kéri ahhoz, hogy a fenntartásában működő szociális intézmény újabb telephellyel bővüljön a fenti feladatok ellátásának végrehajtására. Továbbá Hajdúszoboszló Város Önkormányzatának Képviselő-testülete az ügyben keletkezett iratok, és dokumentumok ellenjegyzésére, aláírására felhatalmazza Hajdúszoboszló Város Önkormányzatának Polgármesterét, és Jegyzőjét.</w:t>
      </w:r>
    </w:p>
    <w:p w:rsidR="008A561A" w:rsidRPr="008A561A" w:rsidRDefault="008A561A" w:rsidP="008A561A">
      <w:pPr>
        <w:jc w:val="both"/>
        <w:rPr>
          <w:sz w:val="23"/>
          <w:szCs w:val="23"/>
        </w:rPr>
      </w:pPr>
    </w:p>
    <w:p w:rsidR="008A561A" w:rsidRPr="008A561A" w:rsidRDefault="008A561A" w:rsidP="008A561A">
      <w:pPr>
        <w:jc w:val="both"/>
        <w:rPr>
          <w:b/>
          <w:sz w:val="23"/>
          <w:szCs w:val="23"/>
        </w:rPr>
      </w:pPr>
      <w:r w:rsidRPr="008A561A">
        <w:rPr>
          <w:sz w:val="23"/>
          <w:szCs w:val="23"/>
          <w:u w:val="single"/>
        </w:rPr>
        <w:t>Felelős:</w:t>
      </w:r>
      <w:r w:rsidRPr="008A561A">
        <w:rPr>
          <w:sz w:val="23"/>
          <w:szCs w:val="23"/>
        </w:rPr>
        <w:t xml:space="preserve"> </w:t>
      </w:r>
      <w:r w:rsidRPr="008A561A">
        <w:rPr>
          <w:sz w:val="23"/>
          <w:szCs w:val="23"/>
        </w:rPr>
        <w:tab/>
        <w:t>bizottsági elnök</w:t>
      </w:r>
    </w:p>
    <w:p w:rsidR="008A561A" w:rsidRPr="008A561A" w:rsidRDefault="008A561A" w:rsidP="008A561A">
      <w:pPr>
        <w:jc w:val="both"/>
        <w:rPr>
          <w:sz w:val="23"/>
          <w:szCs w:val="23"/>
        </w:rPr>
      </w:pPr>
      <w:r w:rsidRPr="008A561A">
        <w:rPr>
          <w:sz w:val="23"/>
          <w:szCs w:val="23"/>
          <w:u w:val="single"/>
        </w:rPr>
        <w:t>Határidő:</w:t>
      </w:r>
      <w:r w:rsidRPr="008A561A">
        <w:rPr>
          <w:sz w:val="23"/>
          <w:szCs w:val="23"/>
        </w:rPr>
        <w:t xml:space="preserve"> </w:t>
      </w:r>
      <w:r w:rsidRPr="008A561A">
        <w:rPr>
          <w:sz w:val="23"/>
          <w:szCs w:val="23"/>
        </w:rPr>
        <w:tab/>
        <w:t>2022. december 15.</w:t>
      </w:r>
    </w:p>
    <w:p w:rsidR="008A561A" w:rsidRPr="008A561A" w:rsidRDefault="008A561A" w:rsidP="008A561A">
      <w:pPr>
        <w:jc w:val="both"/>
        <w:rPr>
          <w:sz w:val="23"/>
          <w:szCs w:val="23"/>
        </w:rPr>
      </w:pPr>
    </w:p>
    <w:p w:rsidR="008A561A" w:rsidRPr="008A561A" w:rsidRDefault="008A561A" w:rsidP="008A561A">
      <w:pPr>
        <w:jc w:val="both"/>
        <w:rPr>
          <w:color w:val="000000"/>
          <w:sz w:val="23"/>
          <w:szCs w:val="23"/>
        </w:rPr>
      </w:pPr>
      <w:r w:rsidRPr="008A561A">
        <w:rPr>
          <w:sz w:val="23"/>
          <w:szCs w:val="23"/>
        </w:rPr>
        <w:t>A Jogi, Igazgatási és Ügyrendi</w:t>
      </w:r>
      <w:r w:rsidRPr="008A561A">
        <w:rPr>
          <w:i/>
          <w:sz w:val="23"/>
          <w:szCs w:val="23"/>
        </w:rPr>
        <w:t xml:space="preserve"> </w:t>
      </w:r>
      <w:r w:rsidRPr="008A561A">
        <w:rPr>
          <w:sz w:val="23"/>
          <w:szCs w:val="23"/>
        </w:rPr>
        <w:t xml:space="preserve">Bizottság 3 igen szavazattal (Kocsis Róbert, Jónás Kálmán, </w:t>
      </w:r>
      <w:r w:rsidRPr="008A561A">
        <w:rPr>
          <w:color w:val="000000"/>
          <w:sz w:val="23"/>
          <w:szCs w:val="23"/>
        </w:rPr>
        <w:br/>
        <w:t>dr. Nagy Gábor</w:t>
      </w:r>
      <w:r w:rsidRPr="008A561A">
        <w:rPr>
          <w:sz w:val="23"/>
          <w:szCs w:val="23"/>
        </w:rPr>
        <w:t>) tartózkodás és ellenszavazat nélkül elfogadta a határozati javaslatot. A döntéshozatalban 3</w:t>
      </w:r>
      <w:r w:rsidRPr="008A561A">
        <w:rPr>
          <w:color w:val="000000"/>
          <w:sz w:val="23"/>
          <w:szCs w:val="23"/>
        </w:rPr>
        <w:t xml:space="preserve"> fő vett részt.</w:t>
      </w:r>
      <w:r w:rsidRPr="008A561A">
        <w:rPr>
          <w:sz w:val="23"/>
          <w:szCs w:val="23"/>
        </w:rPr>
        <w:t xml:space="preserve"> Az előterjesztésben </w:t>
      </w:r>
      <w:r w:rsidRPr="008A561A">
        <w:rPr>
          <w:color w:val="000000"/>
          <w:sz w:val="23"/>
          <w:szCs w:val="23"/>
        </w:rPr>
        <w:t>foglaltak alapján a következő határozatot hozta:</w:t>
      </w:r>
      <w:r w:rsidRPr="008A561A">
        <w:rPr>
          <w:sz w:val="23"/>
          <w:szCs w:val="23"/>
        </w:rPr>
        <w:t xml:space="preserve"> </w:t>
      </w:r>
    </w:p>
    <w:p w:rsidR="008A561A" w:rsidRPr="008A561A" w:rsidRDefault="008A561A" w:rsidP="008A561A">
      <w:pPr>
        <w:jc w:val="both"/>
        <w:rPr>
          <w:b/>
          <w:sz w:val="23"/>
          <w:szCs w:val="23"/>
        </w:rPr>
      </w:pPr>
    </w:p>
    <w:p w:rsidR="008A561A" w:rsidRPr="008A561A" w:rsidRDefault="008A561A" w:rsidP="008A561A">
      <w:pPr>
        <w:jc w:val="both"/>
        <w:rPr>
          <w:b/>
          <w:sz w:val="23"/>
          <w:szCs w:val="23"/>
        </w:rPr>
      </w:pPr>
      <w:r w:rsidRPr="008A561A">
        <w:rPr>
          <w:b/>
          <w:sz w:val="23"/>
          <w:szCs w:val="23"/>
        </w:rPr>
        <w:t>78/2022. (XII. 15.) JIÜB határozat</w:t>
      </w:r>
    </w:p>
    <w:p w:rsidR="008A561A" w:rsidRPr="008A561A" w:rsidRDefault="008A561A" w:rsidP="008A561A">
      <w:pPr>
        <w:jc w:val="both"/>
        <w:rPr>
          <w:sz w:val="23"/>
          <w:szCs w:val="23"/>
        </w:rPr>
      </w:pPr>
      <w:r w:rsidRPr="008A561A">
        <w:rPr>
          <w:sz w:val="23"/>
          <w:szCs w:val="23"/>
        </w:rPr>
        <w:t>Hajdúszoboszló Város Önkormányzatának Jogi, Igazgatási és Ügyrendi Bizottsága javasolja a Képviselő-testületnek, hogy a Hajdúszoboszló, Ádám u. 29/A. szám alatti bérelt ingatlan</w:t>
      </w:r>
      <w:r w:rsidRPr="008A561A">
        <w:rPr>
          <w:b/>
          <w:sz w:val="23"/>
          <w:szCs w:val="23"/>
        </w:rPr>
        <w:t xml:space="preserve"> </w:t>
      </w:r>
      <w:r w:rsidRPr="008A561A">
        <w:rPr>
          <w:b/>
          <w:i/>
          <w:sz w:val="23"/>
          <w:szCs w:val="23"/>
        </w:rPr>
        <w:t>hasznosítását 40 férőhelyes családok átmeneti otthona</w:t>
      </w:r>
      <w:r w:rsidRPr="008A561A">
        <w:rPr>
          <w:sz w:val="23"/>
          <w:szCs w:val="23"/>
        </w:rPr>
        <w:t xml:space="preserve"> (első és hátsó épületegyüttes) feladat ellátására kijelölje. Az ellátási terület Hajdúszoboszló város közigazgatási területe. A feladat ellátásával a döntéshozó megbízza a Hajdúszoboszlói Kistérségi Szociális, Család- és Gyermekjóléti Központot. Ezzel egyidejűleg a Hajdúszoboszlói Kistérségi Többcélú Társulás hozzájárulását kérje ahhoz, hogy a fenntartásában működő szociális intézmény újabb telephellyel – Hajdúszoboszló, Ádám u. 29/A. - bővüljön a fenti feladatok ellátásának végrehajtására. Továbbá Hajdúszoboszló Város Önkormányzatának Képviselő-testülete az ügyben keletkezett iratok, és dokumentumok ellenjegyzésére, aláírására hatalmazza fel Hajdúszoboszló Város Önkormányzatának Polgármesterét, és Jegyzőjét. </w:t>
      </w:r>
    </w:p>
    <w:p w:rsidR="008A561A" w:rsidRPr="008A561A" w:rsidRDefault="008A561A" w:rsidP="008A561A">
      <w:pPr>
        <w:jc w:val="both"/>
        <w:rPr>
          <w:sz w:val="23"/>
          <w:szCs w:val="23"/>
        </w:rPr>
      </w:pPr>
    </w:p>
    <w:p w:rsidR="008A561A" w:rsidRPr="008A561A" w:rsidRDefault="008A561A" w:rsidP="008A561A">
      <w:pPr>
        <w:jc w:val="both"/>
        <w:rPr>
          <w:b/>
          <w:sz w:val="23"/>
          <w:szCs w:val="23"/>
        </w:rPr>
      </w:pPr>
      <w:r w:rsidRPr="008A561A">
        <w:rPr>
          <w:sz w:val="23"/>
          <w:szCs w:val="23"/>
          <w:u w:val="single"/>
        </w:rPr>
        <w:t>Felelős:</w:t>
      </w:r>
      <w:r w:rsidRPr="008A561A">
        <w:rPr>
          <w:sz w:val="23"/>
          <w:szCs w:val="23"/>
        </w:rPr>
        <w:t xml:space="preserve"> </w:t>
      </w:r>
      <w:r w:rsidRPr="008A561A">
        <w:rPr>
          <w:sz w:val="23"/>
          <w:szCs w:val="23"/>
        </w:rPr>
        <w:tab/>
        <w:t>bizottsági elnök</w:t>
      </w:r>
    </w:p>
    <w:p w:rsidR="008A561A" w:rsidRPr="008A561A" w:rsidRDefault="008A561A" w:rsidP="008A561A">
      <w:pPr>
        <w:jc w:val="both"/>
        <w:rPr>
          <w:sz w:val="23"/>
          <w:szCs w:val="23"/>
        </w:rPr>
      </w:pPr>
      <w:r w:rsidRPr="008A561A">
        <w:rPr>
          <w:sz w:val="23"/>
          <w:szCs w:val="23"/>
          <w:u w:val="single"/>
        </w:rPr>
        <w:t>Határidő:</w:t>
      </w:r>
      <w:r w:rsidRPr="008A561A">
        <w:rPr>
          <w:sz w:val="23"/>
          <w:szCs w:val="23"/>
        </w:rPr>
        <w:t xml:space="preserve"> </w:t>
      </w:r>
      <w:r w:rsidRPr="008A561A">
        <w:rPr>
          <w:sz w:val="23"/>
          <w:szCs w:val="23"/>
        </w:rPr>
        <w:tab/>
        <w:t>2022. december 15.</w:t>
      </w:r>
    </w:p>
    <w:p w:rsidR="008A561A" w:rsidRPr="008A561A" w:rsidRDefault="008A561A" w:rsidP="008A561A">
      <w:pPr>
        <w:jc w:val="both"/>
        <w:rPr>
          <w:sz w:val="23"/>
          <w:szCs w:val="23"/>
        </w:rPr>
      </w:pPr>
    </w:p>
    <w:p w:rsidR="008A561A" w:rsidRPr="008A561A" w:rsidRDefault="008A561A" w:rsidP="008A561A">
      <w:pPr>
        <w:jc w:val="both"/>
        <w:rPr>
          <w:color w:val="000000"/>
          <w:sz w:val="23"/>
          <w:szCs w:val="23"/>
        </w:rPr>
      </w:pPr>
      <w:r w:rsidRPr="008A561A">
        <w:rPr>
          <w:sz w:val="23"/>
          <w:szCs w:val="23"/>
        </w:rPr>
        <w:t>A Jogi, Igazgatási és Ügyrendi</w:t>
      </w:r>
      <w:r w:rsidRPr="008A561A">
        <w:rPr>
          <w:i/>
          <w:sz w:val="23"/>
          <w:szCs w:val="23"/>
        </w:rPr>
        <w:t xml:space="preserve"> </w:t>
      </w:r>
      <w:r w:rsidRPr="008A561A">
        <w:rPr>
          <w:sz w:val="23"/>
          <w:szCs w:val="23"/>
        </w:rPr>
        <w:t xml:space="preserve">Bizottság 3 igen szavazattal (Kocsis Róbert, Jónás Kálmán, </w:t>
      </w:r>
      <w:r w:rsidRPr="008A561A">
        <w:rPr>
          <w:color w:val="000000"/>
          <w:sz w:val="23"/>
          <w:szCs w:val="23"/>
        </w:rPr>
        <w:br/>
        <w:t>dr. Nagy Gábor</w:t>
      </w:r>
      <w:r w:rsidRPr="008A561A">
        <w:rPr>
          <w:sz w:val="23"/>
          <w:szCs w:val="23"/>
        </w:rPr>
        <w:t>) tartózkodás és ellenszavazat nélkül elfogadta a határozati javaslatot. A döntéshozatalban 3</w:t>
      </w:r>
      <w:r w:rsidRPr="008A561A">
        <w:rPr>
          <w:color w:val="000000"/>
          <w:sz w:val="23"/>
          <w:szCs w:val="23"/>
        </w:rPr>
        <w:t xml:space="preserve"> fő vett részt.</w:t>
      </w:r>
      <w:r w:rsidRPr="008A561A">
        <w:rPr>
          <w:sz w:val="23"/>
          <w:szCs w:val="23"/>
        </w:rPr>
        <w:t xml:space="preserve"> Az előterjesztésben </w:t>
      </w:r>
      <w:r w:rsidRPr="008A561A">
        <w:rPr>
          <w:color w:val="000000"/>
          <w:sz w:val="23"/>
          <w:szCs w:val="23"/>
        </w:rPr>
        <w:t>foglaltak alapján a következő határozatot hozta:</w:t>
      </w:r>
      <w:r w:rsidRPr="008A561A">
        <w:rPr>
          <w:sz w:val="23"/>
          <w:szCs w:val="23"/>
        </w:rPr>
        <w:t xml:space="preserve"> </w:t>
      </w:r>
    </w:p>
    <w:p w:rsidR="008A561A" w:rsidRPr="008A561A" w:rsidRDefault="008A561A" w:rsidP="008A561A">
      <w:pPr>
        <w:jc w:val="both"/>
        <w:rPr>
          <w:b/>
          <w:sz w:val="23"/>
          <w:szCs w:val="23"/>
        </w:rPr>
      </w:pPr>
    </w:p>
    <w:p w:rsidR="008A561A" w:rsidRPr="008A561A" w:rsidRDefault="008A561A" w:rsidP="008A561A">
      <w:pPr>
        <w:jc w:val="both"/>
        <w:rPr>
          <w:b/>
          <w:sz w:val="23"/>
          <w:szCs w:val="23"/>
        </w:rPr>
      </w:pPr>
      <w:r w:rsidRPr="008A561A">
        <w:rPr>
          <w:b/>
          <w:sz w:val="23"/>
          <w:szCs w:val="23"/>
        </w:rPr>
        <w:t>79/2022. (XII. 15.) JIÜB határozat</w:t>
      </w:r>
    </w:p>
    <w:p w:rsidR="008A561A" w:rsidRPr="008A561A" w:rsidRDefault="008A561A" w:rsidP="008A561A">
      <w:pPr>
        <w:jc w:val="both"/>
        <w:rPr>
          <w:sz w:val="23"/>
          <w:szCs w:val="23"/>
        </w:rPr>
      </w:pPr>
      <w:r w:rsidRPr="008A561A">
        <w:rPr>
          <w:sz w:val="23"/>
          <w:szCs w:val="23"/>
        </w:rPr>
        <w:t>Hajdúszoboszló Város Önkormányzatának Jogi, Igazgatási és Ügyrendi Bizottsága javasolja Hajdúszoboszló Város Önkormányzata Képviselő-testületének, hogy kérje fel a Hajdúszoboszlói Kistérségi Többcélú Társulás Társulási Tanácsát, mint a Hajdúszoboszlói Kistérségi Szociális, Család- és Gyermekjóléti Központ (4200 Hajdúszoboszló, Kossuth u. 15.) fenntartóját, hogy az intézmény új szolgáltatások bevezetését valamint újabb telephellyel történő bővítését engedélyezze.</w:t>
      </w:r>
    </w:p>
    <w:p w:rsidR="008A561A" w:rsidRPr="008A561A" w:rsidRDefault="008A561A" w:rsidP="008A561A">
      <w:pPr>
        <w:jc w:val="both"/>
        <w:rPr>
          <w:sz w:val="23"/>
          <w:szCs w:val="23"/>
        </w:rPr>
      </w:pPr>
    </w:p>
    <w:p w:rsidR="008A561A" w:rsidRPr="008A561A" w:rsidRDefault="008A561A" w:rsidP="008A561A">
      <w:pPr>
        <w:jc w:val="both"/>
        <w:rPr>
          <w:b/>
          <w:sz w:val="23"/>
          <w:szCs w:val="23"/>
        </w:rPr>
      </w:pPr>
      <w:r w:rsidRPr="008A561A">
        <w:rPr>
          <w:sz w:val="23"/>
          <w:szCs w:val="23"/>
          <w:u w:val="single"/>
        </w:rPr>
        <w:t>Felelős:</w:t>
      </w:r>
      <w:r w:rsidRPr="008A561A">
        <w:rPr>
          <w:sz w:val="23"/>
          <w:szCs w:val="23"/>
        </w:rPr>
        <w:t xml:space="preserve"> </w:t>
      </w:r>
      <w:r w:rsidRPr="008A561A">
        <w:rPr>
          <w:sz w:val="23"/>
          <w:szCs w:val="23"/>
        </w:rPr>
        <w:tab/>
        <w:t>bizottsági elnök</w:t>
      </w:r>
    </w:p>
    <w:p w:rsidR="008A561A" w:rsidRPr="008A561A" w:rsidRDefault="008A561A" w:rsidP="008A561A">
      <w:pPr>
        <w:jc w:val="both"/>
        <w:rPr>
          <w:sz w:val="23"/>
          <w:szCs w:val="23"/>
        </w:rPr>
      </w:pPr>
      <w:r w:rsidRPr="008A561A">
        <w:rPr>
          <w:sz w:val="23"/>
          <w:szCs w:val="23"/>
          <w:u w:val="single"/>
        </w:rPr>
        <w:t>Határidő:</w:t>
      </w:r>
      <w:r w:rsidRPr="008A561A">
        <w:rPr>
          <w:sz w:val="23"/>
          <w:szCs w:val="23"/>
        </w:rPr>
        <w:t xml:space="preserve"> </w:t>
      </w:r>
      <w:r w:rsidRPr="008A561A">
        <w:rPr>
          <w:sz w:val="23"/>
          <w:szCs w:val="23"/>
        </w:rPr>
        <w:tab/>
        <w:t>2022. december 15.</w:t>
      </w:r>
    </w:p>
    <w:p w:rsidR="008A561A" w:rsidRDefault="008A561A" w:rsidP="008A561A">
      <w:pPr>
        <w:jc w:val="both"/>
      </w:pPr>
    </w:p>
    <w:p w:rsidR="008A561A" w:rsidRPr="008A561A" w:rsidRDefault="008A561A" w:rsidP="008A561A">
      <w:pPr>
        <w:jc w:val="both"/>
        <w:rPr>
          <w:sz w:val="23"/>
          <w:szCs w:val="23"/>
        </w:rPr>
      </w:pPr>
      <w:r w:rsidRPr="008A561A">
        <w:rPr>
          <w:sz w:val="23"/>
          <w:szCs w:val="23"/>
        </w:rPr>
        <w:t>A Jogi, Igazgatási és Ügyrendi</w:t>
      </w:r>
      <w:r w:rsidRPr="008A561A">
        <w:rPr>
          <w:i/>
          <w:sz w:val="23"/>
          <w:szCs w:val="23"/>
        </w:rPr>
        <w:t xml:space="preserve"> </w:t>
      </w:r>
      <w:r w:rsidRPr="008A561A">
        <w:rPr>
          <w:sz w:val="23"/>
          <w:szCs w:val="23"/>
        </w:rPr>
        <w:t xml:space="preserve">Bizottság 0 igen és 3 ellenszavazattal (Kocsis Róbert, Jónás Kálmán, </w:t>
      </w:r>
      <w:r w:rsidRPr="008A561A">
        <w:rPr>
          <w:color w:val="000000"/>
          <w:sz w:val="23"/>
          <w:szCs w:val="23"/>
        </w:rPr>
        <w:t>dr. Nagy Gábor</w:t>
      </w:r>
      <w:r w:rsidRPr="008A561A">
        <w:rPr>
          <w:sz w:val="23"/>
          <w:szCs w:val="23"/>
        </w:rPr>
        <w:t>) tartózkodás nélkül nem fogadta el a határozati javaslatot. A döntéshozatalban 3</w:t>
      </w:r>
      <w:r w:rsidRPr="008A561A">
        <w:rPr>
          <w:color w:val="000000"/>
          <w:sz w:val="23"/>
          <w:szCs w:val="23"/>
        </w:rPr>
        <w:t xml:space="preserve"> fő vett részt.</w:t>
      </w:r>
      <w:r w:rsidRPr="008A561A">
        <w:rPr>
          <w:sz w:val="23"/>
          <w:szCs w:val="23"/>
        </w:rPr>
        <w:t xml:space="preserve"> Az előterjesztésben </w:t>
      </w:r>
      <w:r w:rsidRPr="008A561A">
        <w:rPr>
          <w:color w:val="000000"/>
          <w:sz w:val="23"/>
          <w:szCs w:val="23"/>
        </w:rPr>
        <w:t>foglaltak alapján a következő határozatot hozta:</w:t>
      </w:r>
    </w:p>
    <w:p w:rsidR="008A561A" w:rsidRPr="008A561A" w:rsidRDefault="008A561A" w:rsidP="008A561A">
      <w:pPr>
        <w:jc w:val="both"/>
        <w:rPr>
          <w:color w:val="000000"/>
          <w:sz w:val="23"/>
          <w:szCs w:val="23"/>
        </w:rPr>
      </w:pPr>
    </w:p>
    <w:p w:rsidR="008A561A" w:rsidRPr="008A561A" w:rsidRDefault="008A561A" w:rsidP="008A561A">
      <w:pPr>
        <w:jc w:val="both"/>
        <w:rPr>
          <w:color w:val="000000"/>
          <w:sz w:val="23"/>
          <w:szCs w:val="23"/>
        </w:rPr>
      </w:pPr>
      <w:r w:rsidRPr="008A561A">
        <w:rPr>
          <w:b/>
          <w:sz w:val="23"/>
          <w:szCs w:val="23"/>
        </w:rPr>
        <w:t>80/2022. (XII. 15.) JIÜB határozat</w:t>
      </w:r>
    </w:p>
    <w:p w:rsidR="008A561A" w:rsidRPr="008A561A" w:rsidRDefault="008A561A" w:rsidP="008A561A">
      <w:pPr>
        <w:jc w:val="both"/>
        <w:rPr>
          <w:sz w:val="23"/>
          <w:szCs w:val="23"/>
        </w:rPr>
      </w:pPr>
      <w:r w:rsidRPr="008A561A">
        <w:rPr>
          <w:sz w:val="23"/>
          <w:szCs w:val="23"/>
        </w:rPr>
        <w:t>Hajdúszoboszló Város Önkormányzatának Jogi, Igazgatási és Ügyrendi Bizottsága nem javasolja a Képviselő-testületnek az alábbi határozati javaslat elfogadását:</w:t>
      </w:r>
    </w:p>
    <w:p w:rsidR="008A561A" w:rsidRPr="008A561A" w:rsidRDefault="008A561A" w:rsidP="008A561A">
      <w:pPr>
        <w:jc w:val="both"/>
        <w:rPr>
          <w:sz w:val="23"/>
          <w:szCs w:val="23"/>
        </w:rPr>
      </w:pPr>
      <w:r w:rsidRPr="008A561A">
        <w:rPr>
          <w:sz w:val="23"/>
          <w:szCs w:val="23"/>
        </w:rPr>
        <w:t>Hajdúszoboszló Város Önkormányzatának Képviselő-testülete támogatja, hogy a családok átmeneti otthona és/vagy gyermekek átmeneti otthonának biztosítása, működő szolgáltatóval történő feladat-ellátási szerződés keretében valósuljon meg. Ezzel egyidejűleg felkéri Hajdúszoboszló Város Önkormányzatának Jegyzőjét, hogy a SZILVALIN-GONDOZÓ Kft-t (4060 Balmazújváros, Kossuth u. 12. szám) mint szolgáltatót keresse meg és kezdje meg az együttműködési tárgyalásokat.</w:t>
      </w:r>
    </w:p>
    <w:p w:rsidR="008A561A" w:rsidRPr="008A561A" w:rsidRDefault="008A561A" w:rsidP="008A561A">
      <w:pPr>
        <w:jc w:val="both"/>
        <w:rPr>
          <w:sz w:val="23"/>
          <w:szCs w:val="23"/>
        </w:rPr>
      </w:pPr>
    </w:p>
    <w:p w:rsidR="008A561A" w:rsidRPr="008A561A" w:rsidRDefault="008A561A" w:rsidP="008A561A">
      <w:pPr>
        <w:jc w:val="both"/>
        <w:rPr>
          <w:b/>
          <w:sz w:val="23"/>
          <w:szCs w:val="23"/>
        </w:rPr>
      </w:pPr>
      <w:r w:rsidRPr="008A561A">
        <w:rPr>
          <w:sz w:val="23"/>
          <w:szCs w:val="23"/>
          <w:u w:val="single"/>
        </w:rPr>
        <w:t>Felelős:</w:t>
      </w:r>
      <w:r w:rsidRPr="008A561A">
        <w:rPr>
          <w:sz w:val="23"/>
          <w:szCs w:val="23"/>
        </w:rPr>
        <w:t xml:space="preserve"> </w:t>
      </w:r>
      <w:r w:rsidRPr="008A561A">
        <w:rPr>
          <w:sz w:val="23"/>
          <w:szCs w:val="23"/>
        </w:rPr>
        <w:tab/>
        <w:t>bizottsági elnök</w:t>
      </w:r>
    </w:p>
    <w:p w:rsidR="008A561A" w:rsidRPr="008A561A" w:rsidRDefault="008A561A" w:rsidP="008A561A">
      <w:pPr>
        <w:jc w:val="both"/>
        <w:rPr>
          <w:sz w:val="23"/>
          <w:szCs w:val="23"/>
        </w:rPr>
      </w:pPr>
      <w:r w:rsidRPr="008A561A">
        <w:rPr>
          <w:sz w:val="23"/>
          <w:szCs w:val="23"/>
          <w:u w:val="single"/>
        </w:rPr>
        <w:t>Határidő:</w:t>
      </w:r>
      <w:r w:rsidRPr="008A561A">
        <w:rPr>
          <w:sz w:val="23"/>
          <w:szCs w:val="23"/>
        </w:rPr>
        <w:t xml:space="preserve"> </w:t>
      </w:r>
      <w:r w:rsidRPr="008A561A">
        <w:rPr>
          <w:sz w:val="23"/>
          <w:szCs w:val="23"/>
        </w:rPr>
        <w:tab/>
        <w:t>2022. december 15.</w:t>
      </w:r>
    </w:p>
    <w:p w:rsidR="008A561A" w:rsidRPr="008A561A" w:rsidRDefault="008A561A" w:rsidP="008A561A">
      <w:pPr>
        <w:jc w:val="both"/>
        <w:rPr>
          <w:sz w:val="23"/>
          <w:szCs w:val="23"/>
        </w:rPr>
      </w:pPr>
    </w:p>
    <w:p w:rsidR="008A561A" w:rsidRPr="008A561A" w:rsidRDefault="008A561A" w:rsidP="008A561A">
      <w:pPr>
        <w:jc w:val="both"/>
        <w:rPr>
          <w:color w:val="000000"/>
          <w:sz w:val="23"/>
          <w:szCs w:val="23"/>
        </w:rPr>
      </w:pPr>
      <w:r w:rsidRPr="008A561A">
        <w:rPr>
          <w:sz w:val="23"/>
          <w:szCs w:val="23"/>
        </w:rPr>
        <w:t>A Jogi, Igazgatási és Ügyrendi</w:t>
      </w:r>
      <w:r w:rsidRPr="008A561A">
        <w:rPr>
          <w:i/>
          <w:sz w:val="23"/>
          <w:szCs w:val="23"/>
        </w:rPr>
        <w:t xml:space="preserve"> </w:t>
      </w:r>
      <w:r w:rsidRPr="008A561A">
        <w:rPr>
          <w:sz w:val="23"/>
          <w:szCs w:val="23"/>
        </w:rPr>
        <w:t xml:space="preserve">Bizottság 3 igen szavazattal (Kocsis Róbert, Jónás Kálmán, </w:t>
      </w:r>
      <w:r w:rsidRPr="008A561A">
        <w:rPr>
          <w:color w:val="000000"/>
          <w:sz w:val="23"/>
          <w:szCs w:val="23"/>
        </w:rPr>
        <w:br/>
        <w:t>dr. Nagy Gábor</w:t>
      </w:r>
      <w:r w:rsidRPr="008A561A">
        <w:rPr>
          <w:sz w:val="23"/>
          <w:szCs w:val="23"/>
        </w:rPr>
        <w:t>) tartózkodás és ellenszavazat nélkül elfogadta a határozati javaslatot. A döntéshozatalban 3</w:t>
      </w:r>
      <w:r w:rsidRPr="008A561A">
        <w:rPr>
          <w:color w:val="000000"/>
          <w:sz w:val="23"/>
          <w:szCs w:val="23"/>
        </w:rPr>
        <w:t xml:space="preserve"> fő vett részt.</w:t>
      </w:r>
      <w:r w:rsidRPr="008A561A">
        <w:rPr>
          <w:sz w:val="23"/>
          <w:szCs w:val="23"/>
        </w:rPr>
        <w:t xml:space="preserve"> Az előterjesztésben </w:t>
      </w:r>
      <w:r w:rsidRPr="008A561A">
        <w:rPr>
          <w:color w:val="000000"/>
          <w:sz w:val="23"/>
          <w:szCs w:val="23"/>
        </w:rPr>
        <w:t>foglaltak alapján a következő határozatot hozta:</w:t>
      </w:r>
      <w:r w:rsidRPr="008A561A">
        <w:rPr>
          <w:sz w:val="23"/>
          <w:szCs w:val="23"/>
        </w:rPr>
        <w:t xml:space="preserve"> </w:t>
      </w:r>
    </w:p>
    <w:p w:rsidR="008A561A" w:rsidRPr="008A561A" w:rsidRDefault="008A561A" w:rsidP="008A561A">
      <w:pPr>
        <w:jc w:val="both"/>
        <w:rPr>
          <w:b/>
          <w:sz w:val="23"/>
          <w:szCs w:val="23"/>
        </w:rPr>
      </w:pPr>
    </w:p>
    <w:p w:rsidR="008A561A" w:rsidRPr="008A561A" w:rsidRDefault="008A561A" w:rsidP="008A561A">
      <w:pPr>
        <w:jc w:val="both"/>
        <w:rPr>
          <w:b/>
          <w:sz w:val="23"/>
          <w:szCs w:val="23"/>
        </w:rPr>
      </w:pPr>
      <w:r w:rsidRPr="008A561A">
        <w:rPr>
          <w:b/>
          <w:sz w:val="23"/>
          <w:szCs w:val="23"/>
        </w:rPr>
        <w:t>81/2022. (XII. 15.) JIÜB határozat</w:t>
      </w:r>
    </w:p>
    <w:p w:rsidR="008A561A" w:rsidRPr="008A561A" w:rsidRDefault="008A561A" w:rsidP="008A561A">
      <w:pPr>
        <w:jc w:val="both"/>
        <w:rPr>
          <w:sz w:val="23"/>
          <w:szCs w:val="23"/>
        </w:rPr>
      </w:pPr>
      <w:r w:rsidRPr="008A561A">
        <w:rPr>
          <w:sz w:val="23"/>
          <w:szCs w:val="23"/>
        </w:rPr>
        <w:t>Hajdúszoboszló Város Önkormányzatának Jogi, Igazgatási és Ügyrendi Bizottsága javasolja Hajdúszoboszló Város Önkormányzata Képviselő-testületének annak támogatását, hogy a fogyatékosok nappali intézményének ellátására, működő szolgáltatóval kezdődjenek egyeztető tárgyalások a feladatellátás kiszervezésének tekintetében.</w:t>
      </w:r>
    </w:p>
    <w:p w:rsidR="008A561A" w:rsidRPr="008A561A" w:rsidRDefault="008A561A" w:rsidP="008A561A">
      <w:pPr>
        <w:jc w:val="both"/>
        <w:rPr>
          <w:sz w:val="23"/>
          <w:szCs w:val="23"/>
        </w:rPr>
      </w:pPr>
    </w:p>
    <w:p w:rsidR="008A561A" w:rsidRPr="008A561A" w:rsidRDefault="008A561A" w:rsidP="008A561A">
      <w:pPr>
        <w:jc w:val="both"/>
        <w:rPr>
          <w:b/>
          <w:sz w:val="23"/>
          <w:szCs w:val="23"/>
        </w:rPr>
      </w:pPr>
      <w:r w:rsidRPr="008A561A">
        <w:rPr>
          <w:sz w:val="23"/>
          <w:szCs w:val="23"/>
          <w:u w:val="single"/>
        </w:rPr>
        <w:t>Felelős:</w:t>
      </w:r>
      <w:r w:rsidRPr="008A561A">
        <w:rPr>
          <w:sz w:val="23"/>
          <w:szCs w:val="23"/>
        </w:rPr>
        <w:t xml:space="preserve"> </w:t>
      </w:r>
      <w:r w:rsidRPr="008A561A">
        <w:rPr>
          <w:sz w:val="23"/>
          <w:szCs w:val="23"/>
        </w:rPr>
        <w:tab/>
        <w:t>bizottsági elnök</w:t>
      </w:r>
    </w:p>
    <w:p w:rsidR="008A561A" w:rsidRPr="008A561A" w:rsidRDefault="008A561A" w:rsidP="008A561A">
      <w:pPr>
        <w:jc w:val="both"/>
        <w:rPr>
          <w:sz w:val="23"/>
          <w:szCs w:val="23"/>
        </w:rPr>
      </w:pPr>
      <w:r w:rsidRPr="008A561A">
        <w:rPr>
          <w:sz w:val="23"/>
          <w:szCs w:val="23"/>
          <w:u w:val="single"/>
        </w:rPr>
        <w:t>Határidő:</w:t>
      </w:r>
      <w:r w:rsidRPr="008A561A">
        <w:rPr>
          <w:sz w:val="23"/>
          <w:szCs w:val="23"/>
        </w:rPr>
        <w:t xml:space="preserve"> </w:t>
      </w:r>
      <w:r w:rsidRPr="008A561A">
        <w:rPr>
          <w:sz w:val="23"/>
          <w:szCs w:val="23"/>
        </w:rPr>
        <w:tab/>
        <w:t>2022. december 15.</w:t>
      </w:r>
    </w:p>
    <w:p w:rsidR="008A561A" w:rsidRPr="008A561A" w:rsidRDefault="008A561A" w:rsidP="008A561A">
      <w:pPr>
        <w:tabs>
          <w:tab w:val="left" w:pos="360"/>
        </w:tabs>
        <w:jc w:val="both"/>
        <w:rPr>
          <w:sz w:val="23"/>
          <w:szCs w:val="23"/>
        </w:rPr>
      </w:pPr>
    </w:p>
    <w:p w:rsidR="008A561A" w:rsidRPr="008A561A" w:rsidRDefault="008A561A" w:rsidP="008A561A">
      <w:pPr>
        <w:pStyle w:val="Listaszerbekezds"/>
        <w:numPr>
          <w:ilvl w:val="0"/>
          <w:numId w:val="29"/>
        </w:num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A561A">
        <w:rPr>
          <w:rFonts w:ascii="Times New Roman" w:eastAsia="Times New Roman" w:hAnsi="Times New Roman" w:cs="Times New Roman"/>
          <w:b/>
          <w:sz w:val="23"/>
          <w:szCs w:val="23"/>
        </w:rPr>
        <w:t>napirend</w:t>
      </w:r>
    </w:p>
    <w:p w:rsidR="008A561A" w:rsidRPr="008A561A" w:rsidRDefault="008A561A" w:rsidP="008A561A">
      <w:pPr>
        <w:tabs>
          <w:tab w:val="left" w:pos="360"/>
        </w:tabs>
        <w:ind w:left="720"/>
        <w:jc w:val="center"/>
        <w:rPr>
          <w:b/>
          <w:sz w:val="23"/>
          <w:szCs w:val="23"/>
        </w:rPr>
      </w:pPr>
    </w:p>
    <w:p w:rsidR="008A561A" w:rsidRPr="008A561A" w:rsidRDefault="008A561A" w:rsidP="008A561A">
      <w:pPr>
        <w:jc w:val="center"/>
        <w:rPr>
          <w:b/>
          <w:i/>
          <w:sz w:val="23"/>
          <w:szCs w:val="23"/>
        </w:rPr>
      </w:pPr>
      <w:r w:rsidRPr="008A561A">
        <w:rPr>
          <w:rFonts w:eastAsia="SimSun"/>
          <w:b/>
          <w:i/>
          <w:sz w:val="23"/>
          <w:szCs w:val="23"/>
        </w:rPr>
        <w:t>Előterjesztés fogyatékosok nappali ellátására vonatkozó együttműködési szándékról</w:t>
      </w:r>
    </w:p>
    <w:p w:rsidR="008A561A" w:rsidRPr="008A561A" w:rsidRDefault="008A561A" w:rsidP="008A561A">
      <w:pPr>
        <w:tabs>
          <w:tab w:val="left" w:pos="360"/>
        </w:tabs>
        <w:jc w:val="both"/>
        <w:rPr>
          <w:sz w:val="23"/>
          <w:szCs w:val="23"/>
        </w:rPr>
      </w:pPr>
    </w:p>
    <w:p w:rsidR="008A561A" w:rsidRPr="008A561A" w:rsidRDefault="008A561A" w:rsidP="008A561A">
      <w:pPr>
        <w:jc w:val="both"/>
        <w:rPr>
          <w:color w:val="000000"/>
          <w:sz w:val="23"/>
          <w:szCs w:val="23"/>
        </w:rPr>
      </w:pPr>
      <w:r w:rsidRPr="008A561A">
        <w:rPr>
          <w:sz w:val="23"/>
          <w:szCs w:val="23"/>
        </w:rPr>
        <w:t>A Jogi, Igazgatási és Ügyrendi</w:t>
      </w:r>
      <w:r w:rsidRPr="008A561A">
        <w:rPr>
          <w:i/>
          <w:sz w:val="23"/>
          <w:szCs w:val="23"/>
        </w:rPr>
        <w:t xml:space="preserve"> </w:t>
      </w:r>
      <w:r w:rsidRPr="008A561A">
        <w:rPr>
          <w:sz w:val="23"/>
          <w:szCs w:val="23"/>
        </w:rPr>
        <w:t xml:space="preserve">Bizottság 3 igen szavazattal (Kocsis Róbert, Jónás Kálmán, </w:t>
      </w:r>
      <w:r w:rsidRPr="008A561A">
        <w:rPr>
          <w:color w:val="000000"/>
          <w:sz w:val="23"/>
          <w:szCs w:val="23"/>
        </w:rPr>
        <w:br/>
        <w:t>dr. Nagy Gábor</w:t>
      </w:r>
      <w:r w:rsidRPr="008A561A">
        <w:rPr>
          <w:sz w:val="23"/>
          <w:szCs w:val="23"/>
        </w:rPr>
        <w:t>) tartózkodás és ellenszavazat nélkül elfogadta a határozati javaslatot. A döntéshozatalban 3</w:t>
      </w:r>
      <w:r w:rsidRPr="008A561A">
        <w:rPr>
          <w:color w:val="000000"/>
          <w:sz w:val="23"/>
          <w:szCs w:val="23"/>
        </w:rPr>
        <w:t xml:space="preserve"> fő vett részt.</w:t>
      </w:r>
      <w:r w:rsidRPr="008A561A">
        <w:rPr>
          <w:sz w:val="23"/>
          <w:szCs w:val="23"/>
        </w:rPr>
        <w:t xml:space="preserve"> Az előterjesztésben </w:t>
      </w:r>
      <w:r w:rsidRPr="008A561A">
        <w:rPr>
          <w:color w:val="000000"/>
          <w:sz w:val="23"/>
          <w:szCs w:val="23"/>
        </w:rPr>
        <w:t>foglaltak alapján a következő határozatot hozta:</w:t>
      </w:r>
      <w:r w:rsidRPr="008A561A">
        <w:rPr>
          <w:sz w:val="23"/>
          <w:szCs w:val="23"/>
        </w:rPr>
        <w:t xml:space="preserve"> </w:t>
      </w:r>
    </w:p>
    <w:p w:rsidR="008A561A" w:rsidRPr="008A561A" w:rsidRDefault="008A561A" w:rsidP="008A561A">
      <w:pPr>
        <w:jc w:val="both"/>
        <w:rPr>
          <w:b/>
          <w:sz w:val="23"/>
          <w:szCs w:val="23"/>
        </w:rPr>
      </w:pPr>
    </w:p>
    <w:p w:rsidR="008A561A" w:rsidRPr="008A561A" w:rsidRDefault="008A561A" w:rsidP="008A561A">
      <w:pPr>
        <w:jc w:val="both"/>
        <w:rPr>
          <w:b/>
          <w:sz w:val="23"/>
          <w:szCs w:val="23"/>
        </w:rPr>
      </w:pPr>
      <w:r w:rsidRPr="008A561A">
        <w:rPr>
          <w:b/>
          <w:sz w:val="23"/>
          <w:szCs w:val="23"/>
        </w:rPr>
        <w:t>82/2022. (XII. 15.) JIÜB határozat</w:t>
      </w:r>
    </w:p>
    <w:p w:rsidR="008A561A" w:rsidRPr="008A561A" w:rsidRDefault="008A561A" w:rsidP="008A561A">
      <w:pPr>
        <w:jc w:val="both"/>
        <w:rPr>
          <w:sz w:val="23"/>
          <w:szCs w:val="23"/>
        </w:rPr>
      </w:pPr>
      <w:r w:rsidRPr="008A561A">
        <w:rPr>
          <w:sz w:val="23"/>
          <w:szCs w:val="23"/>
        </w:rPr>
        <w:t xml:space="preserve">Hajdúszoboszló Város Önkormányzatának Jogi, Igazgatási és Ügyrendi Bizottsága javasolja Hajdúszoboszló Város Önkormányzata Képviselő-testületének az alábbi határozati javaslat elfogadását: </w:t>
      </w:r>
    </w:p>
    <w:p w:rsidR="008A561A" w:rsidRPr="008A561A" w:rsidRDefault="008A561A" w:rsidP="008A561A">
      <w:pPr>
        <w:jc w:val="both"/>
        <w:rPr>
          <w:sz w:val="23"/>
          <w:szCs w:val="23"/>
        </w:rPr>
      </w:pPr>
      <w:r w:rsidRPr="008A561A">
        <w:rPr>
          <w:sz w:val="23"/>
          <w:szCs w:val="23"/>
        </w:rPr>
        <w:t>Hajdúszoboszló Város Önkormányzatának Képviselő-testülete kijelenti, hogy a Társ Egyesület (4200 Hajdúszoboszló, Baross u. 25/A) által fenntartott Társ Szociális Intézménye, amennyiben alkalmassá válik - érvényes működési engedéllyel rendelkezik - a fogyatékosok nappali ellátásának biztosítására, Hajdúszoboszló Város Önkormányzata, mint e feladatra kötelezett, szándékában áll a Társ Egyesülettel a fogyatékosok nappali ellátását feladat-ellátási szerződés keretében biztosítani.</w:t>
      </w:r>
    </w:p>
    <w:p w:rsidR="008A561A" w:rsidRPr="008A561A" w:rsidRDefault="008A561A" w:rsidP="008A561A">
      <w:pPr>
        <w:jc w:val="both"/>
        <w:rPr>
          <w:sz w:val="23"/>
          <w:szCs w:val="23"/>
        </w:rPr>
      </w:pPr>
    </w:p>
    <w:p w:rsidR="008A561A" w:rsidRPr="008A561A" w:rsidRDefault="008A561A" w:rsidP="008A561A">
      <w:pPr>
        <w:jc w:val="both"/>
        <w:rPr>
          <w:b/>
          <w:sz w:val="23"/>
          <w:szCs w:val="23"/>
        </w:rPr>
      </w:pPr>
      <w:r w:rsidRPr="008A561A">
        <w:rPr>
          <w:sz w:val="23"/>
          <w:szCs w:val="23"/>
          <w:u w:val="single"/>
        </w:rPr>
        <w:t>Felelős:</w:t>
      </w:r>
      <w:r w:rsidRPr="008A561A">
        <w:rPr>
          <w:sz w:val="23"/>
          <w:szCs w:val="23"/>
        </w:rPr>
        <w:t xml:space="preserve"> </w:t>
      </w:r>
      <w:r w:rsidRPr="008A561A">
        <w:rPr>
          <w:sz w:val="23"/>
          <w:szCs w:val="23"/>
        </w:rPr>
        <w:tab/>
        <w:t>bizottsági elnök</w:t>
      </w:r>
    </w:p>
    <w:p w:rsidR="008A561A" w:rsidRPr="008A561A" w:rsidRDefault="008A561A" w:rsidP="008A561A">
      <w:pPr>
        <w:jc w:val="both"/>
        <w:rPr>
          <w:sz w:val="23"/>
          <w:szCs w:val="23"/>
        </w:rPr>
      </w:pPr>
      <w:r w:rsidRPr="008A561A">
        <w:rPr>
          <w:sz w:val="23"/>
          <w:szCs w:val="23"/>
          <w:u w:val="single"/>
        </w:rPr>
        <w:t>Határidő:</w:t>
      </w:r>
      <w:r w:rsidRPr="008A561A">
        <w:rPr>
          <w:sz w:val="23"/>
          <w:szCs w:val="23"/>
        </w:rPr>
        <w:t xml:space="preserve"> </w:t>
      </w:r>
      <w:r w:rsidRPr="008A561A">
        <w:rPr>
          <w:sz w:val="23"/>
          <w:szCs w:val="23"/>
        </w:rPr>
        <w:tab/>
        <w:t>2022. december 15.</w:t>
      </w:r>
    </w:p>
    <w:p w:rsidR="008A561A" w:rsidRDefault="008A561A" w:rsidP="008A561A">
      <w:pPr>
        <w:jc w:val="both"/>
      </w:pPr>
    </w:p>
    <w:p w:rsidR="008A561A" w:rsidRPr="00C850DE" w:rsidRDefault="008A561A" w:rsidP="008A561A">
      <w:pPr>
        <w:jc w:val="both"/>
      </w:pPr>
    </w:p>
    <w:p w:rsidR="008A561A" w:rsidRPr="00C850DE" w:rsidRDefault="008A561A" w:rsidP="008A561A">
      <w:pPr>
        <w:pStyle w:val="Listaszerbekezds"/>
        <w:numPr>
          <w:ilvl w:val="0"/>
          <w:numId w:val="2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b/>
          <w:sz w:val="24"/>
          <w:szCs w:val="24"/>
        </w:rPr>
        <w:t>napirend</w:t>
      </w:r>
    </w:p>
    <w:p w:rsidR="008A561A" w:rsidRPr="00C850DE" w:rsidRDefault="008A561A" w:rsidP="008A561A">
      <w:pPr>
        <w:tabs>
          <w:tab w:val="left" w:pos="360"/>
        </w:tabs>
        <w:jc w:val="center"/>
        <w:rPr>
          <w:b/>
        </w:rPr>
      </w:pPr>
    </w:p>
    <w:p w:rsidR="008A561A" w:rsidRPr="00C850DE" w:rsidRDefault="008A561A" w:rsidP="008A561A">
      <w:pPr>
        <w:jc w:val="center"/>
        <w:rPr>
          <w:b/>
          <w:i/>
        </w:rPr>
      </w:pPr>
      <w:r w:rsidRPr="00C850DE">
        <w:rPr>
          <w:rFonts w:eastAsia="SimSun"/>
          <w:b/>
          <w:i/>
        </w:rPr>
        <w:t xml:space="preserve">Javaslat a köztemetőkről és temetkezési rendjéről szóló önkormányzati rendelet módosítására </w:t>
      </w:r>
    </w:p>
    <w:p w:rsidR="008A561A" w:rsidRDefault="008A561A" w:rsidP="008A561A">
      <w:pPr>
        <w:tabs>
          <w:tab w:val="left" w:pos="360"/>
        </w:tabs>
        <w:jc w:val="center"/>
        <w:rPr>
          <w:b/>
        </w:rPr>
      </w:pPr>
    </w:p>
    <w:p w:rsidR="008A561A" w:rsidRPr="00C850DE" w:rsidRDefault="008A561A" w:rsidP="008A561A">
      <w:pPr>
        <w:jc w:val="both"/>
        <w:rPr>
          <w:color w:val="000000"/>
        </w:rPr>
      </w:pPr>
      <w:r w:rsidRPr="00C850DE">
        <w:t>A Jogi, Igazgatási és Ügyrendi</w:t>
      </w:r>
      <w:r w:rsidRPr="00C850DE">
        <w:rPr>
          <w:i/>
        </w:rPr>
        <w:t xml:space="preserve"> </w:t>
      </w:r>
      <w:r w:rsidRPr="00C850DE">
        <w:t xml:space="preserve">Bizottság 3 igen szavazattal (Kocsis Róbert, Jónás Kálmán, </w:t>
      </w:r>
      <w:r>
        <w:rPr>
          <w:color w:val="000000"/>
        </w:rPr>
        <w:br/>
        <w:t>d</w:t>
      </w:r>
      <w:r w:rsidRPr="00C850DE">
        <w:rPr>
          <w:color w:val="000000"/>
        </w:rPr>
        <w:t>r. Nagy Gábor</w:t>
      </w:r>
      <w:r w:rsidRPr="00C850DE">
        <w:t>) tartózkodás és ellenszavazat nélkül elfogadta a határozati javaslatot. A döntéshozatalban 3</w:t>
      </w:r>
      <w:r w:rsidRPr="00C850DE">
        <w:rPr>
          <w:color w:val="000000"/>
        </w:rPr>
        <w:t xml:space="preserve"> fő vett részt.</w:t>
      </w:r>
      <w:r w:rsidRPr="00C850DE">
        <w:t xml:space="preserve"> Az előterjesztésben </w:t>
      </w:r>
      <w:r w:rsidRPr="00C850DE">
        <w:rPr>
          <w:color w:val="000000"/>
        </w:rPr>
        <w:t>foglaltak alapján a következő határozatot hozta:</w:t>
      </w:r>
      <w:r w:rsidRPr="00C850DE">
        <w:t xml:space="preserve"> </w:t>
      </w:r>
    </w:p>
    <w:p w:rsidR="008A561A" w:rsidRPr="00C850DE" w:rsidRDefault="008A561A" w:rsidP="008A561A">
      <w:pPr>
        <w:jc w:val="both"/>
        <w:rPr>
          <w:b/>
        </w:rPr>
      </w:pPr>
    </w:p>
    <w:p w:rsidR="008A561A" w:rsidRPr="00C850DE" w:rsidRDefault="008A561A" w:rsidP="008A561A">
      <w:pPr>
        <w:jc w:val="both"/>
        <w:rPr>
          <w:b/>
        </w:rPr>
      </w:pPr>
      <w:r>
        <w:rPr>
          <w:b/>
        </w:rPr>
        <w:t>83</w:t>
      </w:r>
      <w:r w:rsidRPr="00C850DE">
        <w:rPr>
          <w:b/>
        </w:rPr>
        <w:t>/2022. (XII. 15.) JIÜB határozat</w:t>
      </w:r>
    </w:p>
    <w:p w:rsidR="008A561A" w:rsidRPr="00C81C56" w:rsidRDefault="008A561A" w:rsidP="008A561A">
      <w:pPr>
        <w:jc w:val="both"/>
      </w:pPr>
      <w:r w:rsidRPr="00C81C56">
        <w:t>Hajdúszoboszló Város Önkormányzatának Jogi, Igazgatási és Ügyrendi Bizottsága javasolja Hajdúszoboszló Város Önkormányzata Képviselő-testületének a köztemetőkről és temetkezési rendjéről szóló önkormányzati rendelet módosításának elfogadását.</w:t>
      </w:r>
    </w:p>
    <w:p w:rsidR="008A561A" w:rsidRPr="00C81C56" w:rsidRDefault="008A561A" w:rsidP="008A561A">
      <w:pPr>
        <w:jc w:val="both"/>
      </w:pPr>
    </w:p>
    <w:p w:rsidR="008A561A" w:rsidRPr="00C850DE" w:rsidRDefault="008A561A" w:rsidP="008A561A">
      <w:pPr>
        <w:jc w:val="both"/>
        <w:rPr>
          <w:b/>
        </w:rPr>
      </w:pPr>
      <w:r w:rsidRPr="00C850DE">
        <w:rPr>
          <w:u w:val="single"/>
        </w:rPr>
        <w:t>Felelős:</w:t>
      </w:r>
      <w:r w:rsidRPr="00C850DE">
        <w:t xml:space="preserve"> </w:t>
      </w:r>
      <w:r w:rsidRPr="00C850DE">
        <w:tab/>
        <w:t>bizottsági elnök</w:t>
      </w:r>
    </w:p>
    <w:p w:rsidR="008A561A" w:rsidRPr="00C850DE" w:rsidRDefault="008A561A" w:rsidP="008A561A">
      <w:pPr>
        <w:jc w:val="both"/>
      </w:pPr>
      <w:r w:rsidRPr="00C850DE">
        <w:rPr>
          <w:u w:val="single"/>
        </w:rPr>
        <w:t>Határidő:</w:t>
      </w:r>
      <w:r w:rsidRPr="00C850DE">
        <w:t xml:space="preserve"> </w:t>
      </w:r>
      <w:r w:rsidRPr="00C850DE">
        <w:tab/>
        <w:t>2022. december 15.</w:t>
      </w:r>
    </w:p>
    <w:p w:rsidR="008A561A" w:rsidRPr="00C850DE" w:rsidRDefault="008A561A" w:rsidP="008A561A">
      <w:pPr>
        <w:tabs>
          <w:tab w:val="left" w:pos="360"/>
        </w:tabs>
        <w:jc w:val="both"/>
      </w:pPr>
    </w:p>
    <w:p w:rsidR="008A561A" w:rsidRPr="00C850DE" w:rsidRDefault="008A561A" w:rsidP="008A561A">
      <w:pPr>
        <w:pStyle w:val="Listaszerbekezds"/>
        <w:numPr>
          <w:ilvl w:val="0"/>
          <w:numId w:val="29"/>
        </w:num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b/>
          <w:sz w:val="24"/>
          <w:szCs w:val="24"/>
        </w:rPr>
        <w:t>napirend</w:t>
      </w:r>
    </w:p>
    <w:p w:rsidR="008A561A" w:rsidRPr="00C850DE" w:rsidRDefault="008A561A" w:rsidP="008A561A">
      <w:pPr>
        <w:tabs>
          <w:tab w:val="left" w:pos="360"/>
        </w:tabs>
        <w:ind w:left="720"/>
        <w:jc w:val="center"/>
        <w:rPr>
          <w:b/>
        </w:rPr>
      </w:pPr>
    </w:p>
    <w:p w:rsidR="008A561A" w:rsidRPr="00C850DE" w:rsidRDefault="008A561A" w:rsidP="008A561A">
      <w:pPr>
        <w:jc w:val="center"/>
        <w:rPr>
          <w:b/>
          <w:i/>
        </w:rPr>
      </w:pPr>
      <w:r w:rsidRPr="00C850DE">
        <w:rPr>
          <w:rFonts w:eastAsia="SimSun"/>
          <w:b/>
          <w:i/>
        </w:rPr>
        <w:t xml:space="preserve">Előterjesztés a </w:t>
      </w:r>
      <w:proofErr w:type="spellStart"/>
      <w:r w:rsidRPr="00C850DE">
        <w:rPr>
          <w:rFonts w:eastAsia="SimSun"/>
          <w:b/>
          <w:i/>
        </w:rPr>
        <w:t>Gasztro</w:t>
      </w:r>
      <w:proofErr w:type="spellEnd"/>
      <w:r w:rsidRPr="00C850DE">
        <w:rPr>
          <w:rFonts w:eastAsia="SimSun"/>
          <w:b/>
          <w:i/>
        </w:rPr>
        <w:t xml:space="preserve"> tér hasznosítási pályázata kapcsán</w:t>
      </w:r>
    </w:p>
    <w:p w:rsidR="008A561A" w:rsidRPr="00C850DE" w:rsidRDefault="008A561A" w:rsidP="008A561A">
      <w:pPr>
        <w:tabs>
          <w:tab w:val="left" w:pos="360"/>
        </w:tabs>
        <w:jc w:val="both"/>
      </w:pPr>
    </w:p>
    <w:p w:rsidR="008A561A" w:rsidRPr="00C850DE" w:rsidRDefault="008A561A" w:rsidP="008A561A">
      <w:pPr>
        <w:jc w:val="both"/>
        <w:rPr>
          <w:color w:val="000000"/>
        </w:rPr>
      </w:pPr>
      <w:r w:rsidRPr="00C850DE">
        <w:t>A Jogi, Igazgatási és Ügyrendi</w:t>
      </w:r>
      <w:r w:rsidRPr="00C850DE">
        <w:rPr>
          <w:i/>
        </w:rPr>
        <w:t xml:space="preserve"> </w:t>
      </w:r>
      <w:r w:rsidRPr="00C850DE">
        <w:t xml:space="preserve">Bizottság 3 igen szavazattal (Kocsis Róbert, Jónás Kálmán, </w:t>
      </w:r>
      <w:r>
        <w:rPr>
          <w:color w:val="000000"/>
        </w:rPr>
        <w:br/>
        <w:t>d</w:t>
      </w:r>
      <w:r w:rsidRPr="00C850DE">
        <w:rPr>
          <w:color w:val="000000"/>
        </w:rPr>
        <w:t>r. Nagy Gábor</w:t>
      </w:r>
      <w:r w:rsidRPr="00C850DE">
        <w:t>) tartózkodás és ellenszavazat nélkül elfogadta a határozati javaslatot. A döntéshozatalban 3</w:t>
      </w:r>
      <w:r w:rsidRPr="00C850DE">
        <w:rPr>
          <w:color w:val="000000"/>
        </w:rPr>
        <w:t xml:space="preserve"> fő vett részt.</w:t>
      </w:r>
      <w:r w:rsidRPr="00C850DE">
        <w:t xml:space="preserve"> Az előterjesztésben </w:t>
      </w:r>
      <w:r w:rsidRPr="00C850DE">
        <w:rPr>
          <w:color w:val="000000"/>
        </w:rPr>
        <w:t>foglaltak alapján a következő határozatot hozta:</w:t>
      </w:r>
      <w:r w:rsidRPr="00C850DE">
        <w:t xml:space="preserve"> </w:t>
      </w:r>
    </w:p>
    <w:p w:rsidR="008A561A" w:rsidRPr="00C850DE" w:rsidRDefault="008A561A" w:rsidP="008A561A">
      <w:pPr>
        <w:jc w:val="both"/>
        <w:rPr>
          <w:b/>
        </w:rPr>
      </w:pPr>
    </w:p>
    <w:p w:rsidR="008A561A" w:rsidRPr="00C850DE" w:rsidRDefault="008A561A" w:rsidP="008A561A">
      <w:pPr>
        <w:jc w:val="both"/>
        <w:rPr>
          <w:b/>
        </w:rPr>
      </w:pPr>
      <w:r>
        <w:rPr>
          <w:b/>
        </w:rPr>
        <w:t>84</w:t>
      </w:r>
      <w:r w:rsidRPr="00C850DE">
        <w:rPr>
          <w:b/>
        </w:rPr>
        <w:t>/2022. (XII. 15.) JIÜB határozat</w:t>
      </w:r>
    </w:p>
    <w:p w:rsidR="008A561A" w:rsidRPr="00484E66" w:rsidRDefault="008A561A" w:rsidP="008A561A">
      <w:pPr>
        <w:jc w:val="both"/>
      </w:pPr>
      <w:r w:rsidRPr="00484E66">
        <w:t xml:space="preserve">Hajdúszoboszló Város Önkormányzatának Jogi, Igazgatási és Ügyrendi Bizottsága javasolja Hajdúszoboszló Város Önkormányzata Képviselő-testületének, hogy a </w:t>
      </w:r>
      <w:proofErr w:type="spellStart"/>
      <w:r w:rsidRPr="00484E66">
        <w:t>gasztro</w:t>
      </w:r>
      <w:proofErr w:type="spellEnd"/>
      <w:r w:rsidRPr="00484E66">
        <w:t xml:space="preserve"> tér hasznosítására kiírt pályázatot eredménytelenné nyilvánítsa és támogassa annak ismételt meghirdetését a 255/2022. (X.20.) számú képviselő-testületi határozatnak megfelelő tartalommal és lebonyolítással. Az ajánlatok beadási határidejét: 2023. január 10. napjában határozza meg.</w:t>
      </w:r>
    </w:p>
    <w:p w:rsidR="008A561A" w:rsidRPr="00C850DE" w:rsidRDefault="008A561A" w:rsidP="008A561A">
      <w:pPr>
        <w:jc w:val="both"/>
      </w:pPr>
    </w:p>
    <w:p w:rsidR="008A561A" w:rsidRPr="00C850DE" w:rsidRDefault="008A561A" w:rsidP="008A561A">
      <w:pPr>
        <w:jc w:val="both"/>
        <w:rPr>
          <w:b/>
        </w:rPr>
      </w:pPr>
      <w:r w:rsidRPr="00C850DE">
        <w:rPr>
          <w:u w:val="single"/>
        </w:rPr>
        <w:t>Felelős:</w:t>
      </w:r>
      <w:r w:rsidRPr="00C850DE">
        <w:t xml:space="preserve"> </w:t>
      </w:r>
      <w:r w:rsidRPr="00C850DE">
        <w:tab/>
        <w:t>bizottsági elnök</w:t>
      </w:r>
    </w:p>
    <w:p w:rsidR="008A561A" w:rsidRPr="00C850DE" w:rsidRDefault="008A561A" w:rsidP="008A561A">
      <w:pPr>
        <w:jc w:val="both"/>
      </w:pPr>
      <w:r w:rsidRPr="00C850DE">
        <w:rPr>
          <w:u w:val="single"/>
        </w:rPr>
        <w:t>Határidő:</w:t>
      </w:r>
      <w:r w:rsidRPr="00C850DE">
        <w:t xml:space="preserve"> </w:t>
      </w:r>
      <w:r w:rsidRPr="00C850DE">
        <w:tab/>
        <w:t>2022. december 15.</w:t>
      </w:r>
    </w:p>
    <w:p w:rsidR="008A561A" w:rsidRPr="00C850DE" w:rsidRDefault="008A561A" w:rsidP="008A561A">
      <w:pPr>
        <w:tabs>
          <w:tab w:val="left" w:pos="360"/>
        </w:tabs>
        <w:jc w:val="both"/>
      </w:pPr>
    </w:p>
    <w:p w:rsidR="008A561A" w:rsidRPr="00C850DE" w:rsidRDefault="008A561A" w:rsidP="008A561A">
      <w:pPr>
        <w:pStyle w:val="Listaszerbekezds"/>
        <w:numPr>
          <w:ilvl w:val="0"/>
          <w:numId w:val="29"/>
        </w:num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b/>
          <w:sz w:val="24"/>
          <w:szCs w:val="24"/>
        </w:rPr>
        <w:t>napirend</w:t>
      </w:r>
    </w:p>
    <w:p w:rsidR="008A561A" w:rsidRPr="00C850DE" w:rsidRDefault="008A561A" w:rsidP="008A561A">
      <w:pPr>
        <w:tabs>
          <w:tab w:val="left" w:pos="360"/>
        </w:tabs>
        <w:ind w:left="720"/>
        <w:jc w:val="center"/>
        <w:rPr>
          <w:b/>
        </w:rPr>
      </w:pPr>
    </w:p>
    <w:p w:rsidR="008A561A" w:rsidRPr="00C850DE" w:rsidRDefault="008A561A" w:rsidP="008A561A">
      <w:pPr>
        <w:jc w:val="center"/>
        <w:rPr>
          <w:b/>
          <w:i/>
        </w:rPr>
      </w:pPr>
      <w:r w:rsidRPr="00C850DE">
        <w:rPr>
          <w:rFonts w:eastAsia="SimSun"/>
          <w:b/>
          <w:i/>
        </w:rPr>
        <w:t>Javaslat rendelet alkotásra „Hajdúszoboszló város helyi jelentőségű védett természeti területeiről és helyi jelentőségű védett természeti értékeiről” tárgyban</w:t>
      </w:r>
    </w:p>
    <w:p w:rsidR="008A561A" w:rsidRPr="00C850DE" w:rsidRDefault="008A561A" w:rsidP="008A561A">
      <w:pPr>
        <w:tabs>
          <w:tab w:val="left" w:pos="360"/>
        </w:tabs>
        <w:jc w:val="both"/>
      </w:pPr>
    </w:p>
    <w:p w:rsidR="008A561A" w:rsidRDefault="008A561A" w:rsidP="008A561A">
      <w:pPr>
        <w:jc w:val="both"/>
      </w:pPr>
      <w:r w:rsidRPr="00C850DE">
        <w:t>A Jogi, Igazgatási és Ügyrendi</w:t>
      </w:r>
      <w:r w:rsidRPr="00C850DE">
        <w:rPr>
          <w:i/>
        </w:rPr>
        <w:t xml:space="preserve"> </w:t>
      </w:r>
      <w:r w:rsidRPr="00C850DE">
        <w:t xml:space="preserve">Bizottság 3 igen szavazattal (Kocsis Róbert, Jónás Kálmán, </w:t>
      </w:r>
      <w:r>
        <w:rPr>
          <w:color w:val="000000"/>
        </w:rPr>
        <w:br/>
        <w:t>d</w:t>
      </w:r>
      <w:r w:rsidRPr="00C850DE">
        <w:rPr>
          <w:color w:val="000000"/>
        </w:rPr>
        <w:t>r. Nagy Gábor</w:t>
      </w:r>
      <w:r w:rsidRPr="00C850DE">
        <w:t>) tartózkodás és ellenszavazat nélkül elfogadta a határozati javaslatot. A döntéshozatalban 3</w:t>
      </w:r>
      <w:r w:rsidRPr="00C850DE">
        <w:rPr>
          <w:color w:val="000000"/>
        </w:rPr>
        <w:t xml:space="preserve"> fő vett részt.</w:t>
      </w:r>
      <w:r w:rsidRPr="00C850DE">
        <w:t xml:space="preserve"> Az előterjesztésben </w:t>
      </w:r>
      <w:r w:rsidRPr="00C850DE">
        <w:rPr>
          <w:color w:val="000000"/>
        </w:rPr>
        <w:t>foglaltak alapján a következő határozatot hozta:</w:t>
      </w:r>
      <w:r w:rsidRPr="00C850DE">
        <w:t xml:space="preserve"> </w:t>
      </w:r>
    </w:p>
    <w:p w:rsidR="008A561A" w:rsidRDefault="008A561A" w:rsidP="008A561A">
      <w:pPr>
        <w:jc w:val="both"/>
        <w:rPr>
          <w:b/>
        </w:rPr>
      </w:pPr>
    </w:p>
    <w:p w:rsidR="008A561A" w:rsidRDefault="008A561A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8A561A" w:rsidRPr="00C850DE" w:rsidRDefault="008A561A" w:rsidP="008A561A">
      <w:pPr>
        <w:jc w:val="both"/>
        <w:rPr>
          <w:b/>
        </w:rPr>
      </w:pPr>
      <w:r>
        <w:rPr>
          <w:b/>
        </w:rPr>
        <w:t>85</w:t>
      </w:r>
      <w:r w:rsidRPr="00C850DE">
        <w:rPr>
          <w:b/>
        </w:rPr>
        <w:t>/2022. (XII. 15.) JIÜB határozat</w:t>
      </w:r>
    </w:p>
    <w:p w:rsidR="008A561A" w:rsidRPr="00C850DE" w:rsidRDefault="008A561A" w:rsidP="008A561A">
      <w:pPr>
        <w:jc w:val="both"/>
      </w:pPr>
      <w:r w:rsidRPr="00C850DE">
        <w:t xml:space="preserve">Hajdúszoboszló Város Önkormányzatának Jogi, Igazgatási és Ügyrendi Bizottsága javasolja Hajdúszoboszló Város Önkormányzata Képviselő-testületének </w:t>
      </w:r>
    </w:p>
    <w:p w:rsidR="008A561A" w:rsidRPr="00C850DE" w:rsidRDefault="008A561A" w:rsidP="008A561A">
      <w:pPr>
        <w:jc w:val="both"/>
      </w:pPr>
    </w:p>
    <w:p w:rsidR="008A561A" w:rsidRPr="00C850DE" w:rsidRDefault="008A561A" w:rsidP="008A561A">
      <w:pPr>
        <w:jc w:val="both"/>
        <w:rPr>
          <w:b/>
        </w:rPr>
      </w:pPr>
      <w:r w:rsidRPr="00C850DE">
        <w:rPr>
          <w:u w:val="single"/>
        </w:rPr>
        <w:t>Felelős:</w:t>
      </w:r>
      <w:r w:rsidRPr="00C850DE">
        <w:t xml:space="preserve"> </w:t>
      </w:r>
      <w:r w:rsidRPr="00C850DE">
        <w:tab/>
        <w:t>bizottsági elnök</w:t>
      </w:r>
    </w:p>
    <w:p w:rsidR="008A561A" w:rsidRDefault="008A561A" w:rsidP="008A561A">
      <w:pPr>
        <w:jc w:val="both"/>
      </w:pPr>
      <w:r w:rsidRPr="00C850DE">
        <w:rPr>
          <w:u w:val="single"/>
        </w:rPr>
        <w:t>Határidő:</w:t>
      </w:r>
      <w:r w:rsidRPr="00C850DE">
        <w:t xml:space="preserve"> </w:t>
      </w:r>
      <w:r w:rsidRPr="00C850DE">
        <w:tab/>
        <w:t>2022. december 15.</w:t>
      </w:r>
    </w:p>
    <w:p w:rsidR="008A561A" w:rsidRDefault="008A561A" w:rsidP="008A561A">
      <w:pPr>
        <w:jc w:val="both"/>
      </w:pPr>
    </w:p>
    <w:p w:rsidR="008A561A" w:rsidRPr="00C850DE" w:rsidRDefault="008A561A" w:rsidP="008A561A">
      <w:pPr>
        <w:pStyle w:val="Listaszerbekezds"/>
        <w:numPr>
          <w:ilvl w:val="0"/>
          <w:numId w:val="29"/>
        </w:num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b/>
          <w:sz w:val="24"/>
          <w:szCs w:val="24"/>
        </w:rPr>
        <w:t>napirend</w:t>
      </w:r>
    </w:p>
    <w:p w:rsidR="008A561A" w:rsidRPr="00847DF3" w:rsidRDefault="008A561A" w:rsidP="008A561A">
      <w:pPr>
        <w:tabs>
          <w:tab w:val="left" w:pos="360"/>
        </w:tabs>
        <w:jc w:val="center"/>
        <w:rPr>
          <w:b/>
          <w:sz w:val="16"/>
          <w:szCs w:val="16"/>
        </w:rPr>
      </w:pPr>
    </w:p>
    <w:p w:rsidR="008A561A" w:rsidRPr="00C850DE" w:rsidRDefault="008A561A" w:rsidP="008A561A">
      <w:pPr>
        <w:jc w:val="center"/>
        <w:rPr>
          <w:b/>
          <w:i/>
        </w:rPr>
      </w:pPr>
      <w:r w:rsidRPr="00C850DE">
        <w:rPr>
          <w:rFonts w:eastAsia="SimSun"/>
          <w:b/>
          <w:i/>
        </w:rPr>
        <w:t>Előterjesztés törvényességi felhívás alapján megtett intézkedésekről</w:t>
      </w:r>
    </w:p>
    <w:p w:rsidR="008A561A" w:rsidRPr="00C850DE" w:rsidRDefault="008A561A" w:rsidP="008A561A">
      <w:pPr>
        <w:tabs>
          <w:tab w:val="left" w:pos="360"/>
        </w:tabs>
        <w:jc w:val="center"/>
        <w:rPr>
          <w:b/>
        </w:rPr>
      </w:pPr>
    </w:p>
    <w:p w:rsidR="008A561A" w:rsidRPr="00C850DE" w:rsidRDefault="008A561A" w:rsidP="008A561A">
      <w:pPr>
        <w:jc w:val="both"/>
        <w:rPr>
          <w:color w:val="000000"/>
        </w:rPr>
      </w:pPr>
      <w:bookmarkStart w:id="0" w:name="_GoBack"/>
      <w:bookmarkEnd w:id="0"/>
      <w:r w:rsidRPr="00C850DE">
        <w:t>A Jogi, Igazgatási és Ügyrendi</w:t>
      </w:r>
      <w:r w:rsidRPr="00C850DE">
        <w:rPr>
          <w:i/>
        </w:rPr>
        <w:t xml:space="preserve"> </w:t>
      </w:r>
      <w:r w:rsidRPr="00C850DE">
        <w:t xml:space="preserve">Bizottság 3 igen szavazattal (Kocsis Róbert, Jónás Kálmán, </w:t>
      </w:r>
      <w:r>
        <w:rPr>
          <w:color w:val="000000"/>
        </w:rPr>
        <w:br/>
        <w:t>d</w:t>
      </w:r>
      <w:r w:rsidRPr="00C850DE">
        <w:rPr>
          <w:color w:val="000000"/>
        </w:rPr>
        <w:t>r. Nagy Gábor</w:t>
      </w:r>
      <w:r w:rsidRPr="00C850DE">
        <w:t>) tartózkodás és ellenszavazat nélkül elfogadta a határozati javaslatot. A döntéshozatalban 3</w:t>
      </w:r>
      <w:r w:rsidRPr="00C850DE">
        <w:rPr>
          <w:color w:val="000000"/>
        </w:rPr>
        <w:t xml:space="preserve"> fő vett részt.</w:t>
      </w:r>
      <w:r w:rsidRPr="00C850DE">
        <w:t xml:space="preserve"> Az előterjesztésben </w:t>
      </w:r>
      <w:r w:rsidRPr="00C850DE">
        <w:rPr>
          <w:color w:val="000000"/>
        </w:rPr>
        <w:t>foglaltak alapján a következő határozatot hozta:</w:t>
      </w:r>
      <w:r w:rsidRPr="00C850DE">
        <w:t xml:space="preserve"> </w:t>
      </w:r>
    </w:p>
    <w:p w:rsidR="008A561A" w:rsidRPr="00847DF3" w:rsidRDefault="008A561A" w:rsidP="008A561A">
      <w:pPr>
        <w:jc w:val="both"/>
        <w:rPr>
          <w:b/>
          <w:sz w:val="16"/>
          <w:szCs w:val="16"/>
        </w:rPr>
      </w:pPr>
    </w:p>
    <w:p w:rsidR="008A561A" w:rsidRPr="00C850DE" w:rsidRDefault="008A561A" w:rsidP="008A561A">
      <w:pPr>
        <w:jc w:val="both"/>
        <w:rPr>
          <w:b/>
        </w:rPr>
      </w:pPr>
      <w:r>
        <w:rPr>
          <w:b/>
        </w:rPr>
        <w:t>86</w:t>
      </w:r>
      <w:r w:rsidRPr="00C850DE">
        <w:rPr>
          <w:b/>
        </w:rPr>
        <w:t>/2022. (XII. 15.) JIÜB határozat</w:t>
      </w:r>
    </w:p>
    <w:p w:rsidR="008A561A" w:rsidRPr="00C850DE" w:rsidRDefault="008A561A" w:rsidP="008A561A">
      <w:pPr>
        <w:jc w:val="both"/>
      </w:pPr>
      <w:r w:rsidRPr="00C850DE">
        <w:t>Hajdúszoboszló Város Önkormányzatának Jogi, Igazgatási és Ügyrendi Bizottsága javasolja Hajdúszoboszló Város Önkor</w:t>
      </w:r>
      <w:r>
        <w:t xml:space="preserve">mányzata Képviselő-testületének, hogy </w:t>
      </w:r>
      <w:r w:rsidRPr="00B272DA">
        <w:t>a Hajdú-Bihar Megyei Kormányhivatal Hatósági Főosztály Törvényességi Felügyeleti Osztály 2022. július 8-án kelt törvényességi felhívása alapján megtett intézkedéseket elfogadja</w:t>
      </w:r>
      <w:r>
        <w:t xml:space="preserve"> el és kérje fel</w:t>
      </w:r>
      <w:r w:rsidRPr="00B272DA">
        <w:t xml:space="preserve"> a jegyzőt, hogy az önkormányzati rendeletalkotáshoz kapcsolódó feladatokat a jövőben a jogszabályi előírások szerint teljesítse</w:t>
      </w:r>
      <w:r>
        <w:t>.</w:t>
      </w:r>
    </w:p>
    <w:p w:rsidR="008A561A" w:rsidRPr="00C850DE" w:rsidRDefault="008A561A" w:rsidP="008A561A">
      <w:pPr>
        <w:jc w:val="both"/>
      </w:pPr>
    </w:p>
    <w:p w:rsidR="008A561A" w:rsidRPr="00C850DE" w:rsidRDefault="008A561A" w:rsidP="008A561A">
      <w:pPr>
        <w:jc w:val="both"/>
        <w:rPr>
          <w:b/>
        </w:rPr>
      </w:pPr>
      <w:r w:rsidRPr="00C850DE">
        <w:rPr>
          <w:u w:val="single"/>
        </w:rPr>
        <w:t>Felelős:</w:t>
      </w:r>
      <w:r w:rsidRPr="00C850DE">
        <w:t xml:space="preserve"> </w:t>
      </w:r>
      <w:r w:rsidRPr="00C850DE">
        <w:tab/>
        <w:t>bizottsági elnök</w:t>
      </w:r>
    </w:p>
    <w:p w:rsidR="008A561A" w:rsidRDefault="008A561A" w:rsidP="008A561A">
      <w:pPr>
        <w:jc w:val="both"/>
      </w:pPr>
      <w:r w:rsidRPr="00C850DE">
        <w:rPr>
          <w:u w:val="single"/>
        </w:rPr>
        <w:t>Határidő:</w:t>
      </w:r>
      <w:r w:rsidRPr="00C850DE">
        <w:t xml:space="preserve"> </w:t>
      </w:r>
      <w:r w:rsidRPr="00C850DE">
        <w:tab/>
        <w:t>2022. december 15.</w:t>
      </w:r>
    </w:p>
    <w:p w:rsidR="008A561A" w:rsidRDefault="008A561A" w:rsidP="008A561A">
      <w:pPr>
        <w:jc w:val="both"/>
      </w:pPr>
    </w:p>
    <w:p w:rsidR="008A561A" w:rsidRPr="00C850DE" w:rsidRDefault="008A561A" w:rsidP="008A561A">
      <w:pPr>
        <w:pStyle w:val="Listaszerbekezds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b/>
          <w:sz w:val="24"/>
          <w:szCs w:val="24"/>
        </w:rPr>
        <w:t>napirend</w:t>
      </w:r>
    </w:p>
    <w:p w:rsidR="008A561A" w:rsidRPr="00847DF3" w:rsidRDefault="008A561A" w:rsidP="008A561A">
      <w:pPr>
        <w:tabs>
          <w:tab w:val="left" w:pos="360"/>
        </w:tabs>
        <w:ind w:left="720"/>
        <w:jc w:val="center"/>
        <w:rPr>
          <w:b/>
          <w:sz w:val="16"/>
          <w:szCs w:val="16"/>
        </w:rPr>
      </w:pPr>
    </w:p>
    <w:p w:rsidR="008A561A" w:rsidRPr="00C850DE" w:rsidRDefault="008A561A" w:rsidP="008A561A">
      <w:pPr>
        <w:suppressAutoHyphens/>
        <w:ind w:left="66"/>
        <w:jc w:val="center"/>
        <w:rPr>
          <w:rFonts w:eastAsia="SimSun"/>
          <w:b/>
          <w:i/>
        </w:rPr>
      </w:pPr>
      <w:r w:rsidRPr="00C850DE">
        <w:rPr>
          <w:rFonts w:eastAsia="SimSun"/>
          <w:b/>
          <w:i/>
        </w:rPr>
        <w:t>Előterjesztés az egységes ügyeleti és sürgősségi rendszer ellátásáról szóló együttműködési</w:t>
      </w:r>
      <w:r w:rsidRPr="00C850DE">
        <w:rPr>
          <w:b/>
          <w:i/>
        </w:rPr>
        <w:t xml:space="preserve"> megállapodás további meghosszabbításának lehetőségéről.</w:t>
      </w:r>
    </w:p>
    <w:p w:rsidR="008A561A" w:rsidRPr="00C850DE" w:rsidRDefault="008A561A" w:rsidP="008A561A">
      <w:pPr>
        <w:tabs>
          <w:tab w:val="left" w:pos="360"/>
        </w:tabs>
        <w:jc w:val="both"/>
      </w:pPr>
    </w:p>
    <w:p w:rsidR="008A561A" w:rsidRPr="00C850DE" w:rsidRDefault="008A561A" w:rsidP="008A561A">
      <w:pPr>
        <w:jc w:val="both"/>
      </w:pPr>
    </w:p>
    <w:p w:rsidR="008A561A" w:rsidRPr="00C850DE" w:rsidRDefault="008A561A" w:rsidP="008A561A">
      <w:pPr>
        <w:jc w:val="both"/>
        <w:rPr>
          <w:color w:val="000000"/>
        </w:rPr>
      </w:pPr>
      <w:r w:rsidRPr="00C850DE">
        <w:t>A Jogi, Igazgatási és Ügyrendi</w:t>
      </w:r>
      <w:r w:rsidRPr="00C850DE">
        <w:rPr>
          <w:i/>
        </w:rPr>
        <w:t xml:space="preserve"> </w:t>
      </w:r>
      <w:r w:rsidRPr="00C850DE">
        <w:t xml:space="preserve">Bizottság 3 igen szavazattal (Kocsis Róbert, Jónás Kálmán, </w:t>
      </w:r>
      <w:r>
        <w:rPr>
          <w:color w:val="000000"/>
        </w:rPr>
        <w:br/>
        <w:t>d</w:t>
      </w:r>
      <w:r w:rsidRPr="00C850DE">
        <w:rPr>
          <w:color w:val="000000"/>
        </w:rPr>
        <w:t>r. Nagy Gábor</w:t>
      </w:r>
      <w:r w:rsidRPr="00C850DE">
        <w:t>) tartózkodás és ellenszavazat nélkül elfogadta a határozati javaslatot. A döntéshozatalban 3</w:t>
      </w:r>
      <w:r w:rsidRPr="00C850DE">
        <w:rPr>
          <w:color w:val="000000"/>
        </w:rPr>
        <w:t xml:space="preserve"> fő vett részt.</w:t>
      </w:r>
      <w:r w:rsidRPr="00C850DE">
        <w:t xml:space="preserve"> </w:t>
      </w:r>
      <w:r>
        <w:t>A módosító javaslatban</w:t>
      </w:r>
      <w:r w:rsidRPr="00C850DE">
        <w:t xml:space="preserve"> </w:t>
      </w:r>
      <w:r w:rsidRPr="00C850DE">
        <w:rPr>
          <w:color w:val="000000"/>
        </w:rPr>
        <w:t>foglaltak alapján a következő határozatot hozta:</w:t>
      </w:r>
      <w:r w:rsidRPr="00C850DE">
        <w:t xml:space="preserve"> </w:t>
      </w:r>
    </w:p>
    <w:p w:rsidR="008A561A" w:rsidRPr="00C850DE" w:rsidRDefault="008A561A" w:rsidP="008A561A">
      <w:pPr>
        <w:jc w:val="both"/>
        <w:rPr>
          <w:b/>
        </w:rPr>
      </w:pPr>
    </w:p>
    <w:p w:rsidR="008A561A" w:rsidRPr="00C850DE" w:rsidRDefault="008A561A" w:rsidP="008A561A">
      <w:pPr>
        <w:jc w:val="both"/>
        <w:rPr>
          <w:b/>
        </w:rPr>
      </w:pPr>
      <w:r>
        <w:rPr>
          <w:b/>
        </w:rPr>
        <w:t>87</w:t>
      </w:r>
      <w:r w:rsidRPr="00C850DE">
        <w:rPr>
          <w:b/>
        </w:rPr>
        <w:t>/2022. (XII. 15.) JIÜB határozat</w:t>
      </w:r>
    </w:p>
    <w:p w:rsidR="008A561A" w:rsidRPr="004B262D" w:rsidRDefault="008A561A" w:rsidP="008A561A">
      <w:pPr>
        <w:jc w:val="both"/>
      </w:pPr>
      <w:r w:rsidRPr="004B262D">
        <w:t xml:space="preserve">Hajdúszoboszló Város Önkormányzatának Jogi, Igazgatási és Ügyrendi Bizottsága </w:t>
      </w:r>
      <w:r w:rsidRPr="00794BE2">
        <w:t>javasolja Hajdúszoboszló Város Önkormányzata Képviselő-testületének az Országos Mentőszolgálat által 2022. december 31. napjáig előterjesztett szerződésmódosításban szereplő legfeljebb 2023. május 31. napjáig tartó feladatellátási határidő kivételét.</w:t>
      </w:r>
    </w:p>
    <w:p w:rsidR="008A561A" w:rsidRDefault="008A561A" w:rsidP="008A561A">
      <w:pPr>
        <w:jc w:val="both"/>
      </w:pPr>
    </w:p>
    <w:p w:rsidR="008A561A" w:rsidRPr="00C850DE" w:rsidRDefault="008A561A" w:rsidP="008A561A">
      <w:pPr>
        <w:jc w:val="both"/>
        <w:rPr>
          <w:b/>
        </w:rPr>
      </w:pPr>
      <w:r w:rsidRPr="00C850DE">
        <w:rPr>
          <w:u w:val="single"/>
        </w:rPr>
        <w:t>Felelős:</w:t>
      </w:r>
      <w:r w:rsidRPr="00C850DE">
        <w:t xml:space="preserve"> </w:t>
      </w:r>
      <w:r w:rsidRPr="00C850DE">
        <w:tab/>
        <w:t>bizottsági elnök</w:t>
      </w:r>
    </w:p>
    <w:p w:rsidR="008A561A" w:rsidRPr="00C850DE" w:rsidRDefault="008A561A" w:rsidP="008A561A">
      <w:pPr>
        <w:jc w:val="both"/>
      </w:pPr>
      <w:r w:rsidRPr="00C850DE">
        <w:rPr>
          <w:u w:val="single"/>
        </w:rPr>
        <w:t>Határidő:</w:t>
      </w:r>
      <w:r w:rsidRPr="00C850DE">
        <w:t xml:space="preserve"> </w:t>
      </w:r>
      <w:r w:rsidRPr="00C850DE">
        <w:tab/>
        <w:t>2022. december 15.</w:t>
      </w:r>
    </w:p>
    <w:p w:rsidR="008A561A" w:rsidRDefault="008A561A" w:rsidP="008A561A">
      <w:pPr>
        <w:jc w:val="both"/>
      </w:pPr>
    </w:p>
    <w:p w:rsidR="008A561A" w:rsidRPr="00C850DE" w:rsidRDefault="008A561A" w:rsidP="008A561A">
      <w:pPr>
        <w:jc w:val="both"/>
        <w:rPr>
          <w:b/>
        </w:rPr>
      </w:pPr>
      <w:r w:rsidRPr="00C850DE">
        <w:t>A Jogi, Igazgatási és Ügyrendi</w:t>
      </w:r>
      <w:r w:rsidRPr="00C850DE">
        <w:rPr>
          <w:i/>
        </w:rPr>
        <w:t xml:space="preserve"> </w:t>
      </w:r>
      <w:r w:rsidRPr="00C850DE">
        <w:t xml:space="preserve">Bizottság 3 igen szavazattal (Kocsis Róbert, Jónás Kálmán, </w:t>
      </w:r>
      <w:r>
        <w:rPr>
          <w:color w:val="000000"/>
        </w:rPr>
        <w:br/>
        <w:t>d</w:t>
      </w:r>
      <w:r w:rsidRPr="00C850DE">
        <w:rPr>
          <w:color w:val="000000"/>
        </w:rPr>
        <w:t>r. Nagy Gábor</w:t>
      </w:r>
      <w:r w:rsidRPr="00C850DE">
        <w:t>) tartózkodás és ellenszavazat nélkül elfogadta a határozati javaslatot. A döntéshozatalban 3</w:t>
      </w:r>
      <w:r w:rsidRPr="00C850DE">
        <w:rPr>
          <w:color w:val="000000"/>
        </w:rPr>
        <w:t xml:space="preserve"> fő vett részt.</w:t>
      </w:r>
      <w:r w:rsidRPr="00C850DE">
        <w:t xml:space="preserve"> Az előterjesztésben </w:t>
      </w:r>
      <w:r>
        <w:t xml:space="preserve">és a módosító javaslatban </w:t>
      </w:r>
      <w:r w:rsidRPr="00C850DE">
        <w:rPr>
          <w:color w:val="000000"/>
        </w:rPr>
        <w:t>foglaltak alapján a következő határozatot hozta:</w:t>
      </w:r>
      <w:r w:rsidRPr="00C850DE">
        <w:t xml:space="preserve"> </w:t>
      </w:r>
    </w:p>
    <w:p w:rsidR="008A561A" w:rsidRDefault="008A561A" w:rsidP="008A561A">
      <w:pPr>
        <w:jc w:val="both"/>
        <w:rPr>
          <w:b/>
        </w:rPr>
      </w:pPr>
    </w:p>
    <w:p w:rsidR="008A561A" w:rsidRPr="00C850DE" w:rsidRDefault="008A561A" w:rsidP="008A561A">
      <w:pPr>
        <w:jc w:val="both"/>
        <w:rPr>
          <w:b/>
        </w:rPr>
      </w:pPr>
      <w:r>
        <w:rPr>
          <w:b/>
        </w:rPr>
        <w:t>88</w:t>
      </w:r>
      <w:r w:rsidRPr="00C850DE">
        <w:rPr>
          <w:b/>
        </w:rPr>
        <w:t>/2022. (XII. 15.) JIÜB határozat</w:t>
      </w:r>
    </w:p>
    <w:p w:rsidR="008A561A" w:rsidRDefault="008A561A" w:rsidP="008A561A">
      <w:pPr>
        <w:jc w:val="both"/>
      </w:pPr>
      <w:r w:rsidRPr="004B262D">
        <w:t xml:space="preserve">Hajdúszoboszló Város Önkormányzatának Jogi, Igazgatási és Ügyrendi Bizottsága </w:t>
      </w:r>
      <w:r w:rsidRPr="00794BE2">
        <w:t>javasolja Hajdúszoboszló Város Önkormányzata Képviselő-testületének</w:t>
      </w:r>
      <w:r>
        <w:t xml:space="preserve"> az alábbi határozati javaslat elfogadását:</w:t>
      </w:r>
    </w:p>
    <w:p w:rsidR="008A561A" w:rsidRPr="00794BE2" w:rsidRDefault="008A561A" w:rsidP="008A561A">
      <w:pPr>
        <w:jc w:val="both"/>
      </w:pPr>
      <w:r w:rsidRPr="00794BE2">
        <w:t>Hajdúszoboszló Város Önkormányzatának Képviselő-testülete támogatja, hogy</w:t>
      </w:r>
      <w:r>
        <w:t xml:space="preserve"> </w:t>
      </w:r>
      <w:r w:rsidRPr="00794BE2">
        <w:t xml:space="preserve">az egészségügyről szóló 1997. évi CLIV. törvény 232/D. § (4)-(5) bekezdése alapján – 2015. évi CXXIII. törvény szerint - a háziorvosi és házi gyermekorvosi ügyeleti ellátást a 9269/2021. Nyt. </w:t>
      </w:r>
      <w:proofErr w:type="gramStart"/>
      <w:r w:rsidRPr="00794BE2">
        <w:t>számú</w:t>
      </w:r>
      <w:proofErr w:type="gramEnd"/>
      <w:r w:rsidRPr="00794BE2">
        <w:t xml:space="preserve"> 2021. június 30. napján e tárgyban kötött együttműködési megállapodásban és módosításaiban foglaltak alapján változatlan feltételek mellett, 2023. január 1 napjától továbbra is az Országos Mentőszolgálat biztosít</w:t>
      </w:r>
      <w:r>
        <w:t>j</w:t>
      </w:r>
      <w:r w:rsidRPr="00794BE2">
        <w:t xml:space="preserve">a. A polgármestert felhatalmazza, hogy az Országos Mentőszolgálat által 2022. december 31. napjáig előterjesztett szerződésmódosítást – amennyiben az a feladatellátás </w:t>
      </w:r>
      <w:proofErr w:type="spellStart"/>
      <w:r w:rsidRPr="00794BE2">
        <w:t>határidején</w:t>
      </w:r>
      <w:proofErr w:type="spellEnd"/>
      <w:r w:rsidRPr="00794BE2">
        <w:t xml:space="preserve"> kívül egyéb módosítást nem tartalmaz – az Önkormányzat képviseletében aláírja. </w:t>
      </w:r>
    </w:p>
    <w:p w:rsidR="008A561A" w:rsidRPr="00794BE2" w:rsidRDefault="008A561A" w:rsidP="008A561A">
      <w:pPr>
        <w:jc w:val="both"/>
      </w:pPr>
      <w:r w:rsidRPr="00794BE2">
        <w:t xml:space="preserve">Ezzel egyidejűleg a Hajdúszoboszló Város Önkormányzata és az Országos Mentőszolgálat között létrejött 16090/2021. Nyt. </w:t>
      </w:r>
      <w:proofErr w:type="gramStart"/>
      <w:r w:rsidRPr="00794BE2">
        <w:t>számú</w:t>
      </w:r>
      <w:proofErr w:type="gramEnd"/>
      <w:r w:rsidRPr="00794BE2">
        <w:t xml:space="preserve"> Haszonkölcsön szerződés ingó dolog vonatkozásában, míg 16089/2021/OMSZ Nyt. </w:t>
      </w:r>
      <w:proofErr w:type="gramStart"/>
      <w:r w:rsidRPr="00794BE2">
        <w:t>számú</w:t>
      </w:r>
      <w:proofErr w:type="gramEnd"/>
      <w:r w:rsidRPr="00794BE2">
        <w:t xml:space="preserve"> Haszonkölcsön szerződés ingatlan vonatkozásában a szerződések hatálya– a szerződés IV. fejezete alapján – is meghosszabbodik, kitolódik az együttműködési megállapodás hatályára. </w:t>
      </w:r>
    </w:p>
    <w:p w:rsidR="008A561A" w:rsidRPr="00794BE2" w:rsidRDefault="008A561A" w:rsidP="008A561A">
      <w:pPr>
        <w:jc w:val="both"/>
      </w:pPr>
      <w:r w:rsidRPr="00794BE2">
        <w:t>Mind e tárgykörben keletkezett dokumentumok aláírására és ellenjegyzésére polgármester urat a Képviselő-testület felhatalmazza.</w:t>
      </w:r>
    </w:p>
    <w:p w:rsidR="008A561A" w:rsidRPr="00794BE2" w:rsidRDefault="008A561A" w:rsidP="008A561A">
      <w:pPr>
        <w:jc w:val="both"/>
      </w:pPr>
    </w:p>
    <w:p w:rsidR="008A561A" w:rsidRPr="00C850DE" w:rsidRDefault="008A561A" w:rsidP="008A561A">
      <w:pPr>
        <w:jc w:val="both"/>
        <w:rPr>
          <w:b/>
        </w:rPr>
      </w:pPr>
      <w:r w:rsidRPr="00C850DE">
        <w:rPr>
          <w:u w:val="single"/>
        </w:rPr>
        <w:t>Felelős:</w:t>
      </w:r>
      <w:r w:rsidRPr="00C850DE">
        <w:t xml:space="preserve"> </w:t>
      </w:r>
      <w:r w:rsidRPr="00C850DE">
        <w:tab/>
        <w:t>bizottsági elnök</w:t>
      </w:r>
    </w:p>
    <w:p w:rsidR="008A561A" w:rsidRPr="00C850DE" w:rsidRDefault="008A561A" w:rsidP="008A561A">
      <w:pPr>
        <w:jc w:val="both"/>
      </w:pPr>
      <w:r w:rsidRPr="00C850DE">
        <w:rPr>
          <w:u w:val="single"/>
        </w:rPr>
        <w:t>Határidő:</w:t>
      </w:r>
      <w:r w:rsidRPr="00C850DE">
        <w:t xml:space="preserve"> </w:t>
      </w:r>
      <w:r w:rsidRPr="00C850DE">
        <w:tab/>
        <w:t>2022. december 15.</w:t>
      </w:r>
    </w:p>
    <w:p w:rsidR="00B47448" w:rsidRDefault="00B47448" w:rsidP="00EB1231">
      <w:pPr>
        <w:tabs>
          <w:tab w:val="left" w:pos="1276"/>
        </w:tabs>
        <w:jc w:val="both"/>
      </w:pPr>
    </w:p>
    <w:p w:rsidR="00F24206" w:rsidRPr="00EB1231" w:rsidRDefault="00F24206" w:rsidP="00EB1231">
      <w:pPr>
        <w:tabs>
          <w:tab w:val="left" w:pos="1276"/>
        </w:tabs>
        <w:jc w:val="both"/>
      </w:pPr>
      <w:r w:rsidRPr="00EB1231">
        <w:t xml:space="preserve">A kivonat hiteléül: </w:t>
      </w:r>
    </w:p>
    <w:p w:rsidR="006E23D9" w:rsidRPr="00EB1231" w:rsidRDefault="006E23D9" w:rsidP="00EB1231">
      <w:pPr>
        <w:jc w:val="both"/>
      </w:pPr>
    </w:p>
    <w:p w:rsidR="00221618" w:rsidRPr="00EB1231" w:rsidRDefault="009E612E" w:rsidP="00EB1231">
      <w:pPr>
        <w:jc w:val="both"/>
      </w:pPr>
      <w:r w:rsidRPr="00EB1231">
        <w:t xml:space="preserve">Hajdúszoboszló, </w:t>
      </w:r>
      <w:r w:rsidR="00327BC8" w:rsidRPr="00EB1231">
        <w:t>20</w:t>
      </w:r>
      <w:r w:rsidR="003A3720" w:rsidRPr="00EB1231">
        <w:t>2</w:t>
      </w:r>
      <w:r w:rsidR="008A561A">
        <w:t>3. január</w:t>
      </w:r>
      <w:r w:rsidR="00B47448">
        <w:t xml:space="preserve"> 1</w:t>
      </w:r>
      <w:r w:rsidR="008A561A">
        <w:t>7</w:t>
      </w:r>
      <w:r w:rsidR="00B47448">
        <w:t>.</w:t>
      </w:r>
    </w:p>
    <w:p w:rsidR="002F7F9D" w:rsidRPr="00EB1231" w:rsidRDefault="002F7F9D" w:rsidP="00EB1231">
      <w:pPr>
        <w:jc w:val="both"/>
      </w:pPr>
    </w:p>
    <w:p w:rsidR="00F149A6" w:rsidRPr="00EB1231" w:rsidRDefault="00F149A6" w:rsidP="00EB1231">
      <w:pPr>
        <w:jc w:val="center"/>
      </w:pPr>
      <w:r w:rsidRPr="00EB1231">
        <w:t xml:space="preserve">Fehér Adrienn </w:t>
      </w:r>
      <w:proofErr w:type="spellStart"/>
      <w:r w:rsidRPr="00EB1231">
        <w:t>sk</w:t>
      </w:r>
      <w:proofErr w:type="spellEnd"/>
      <w:r w:rsidRPr="00EB1231">
        <w:t>.</w:t>
      </w:r>
    </w:p>
    <w:p w:rsidR="00F149A6" w:rsidRPr="00EB1231" w:rsidRDefault="00F149A6" w:rsidP="00EB1231">
      <w:pPr>
        <w:jc w:val="center"/>
      </w:pPr>
      <w:proofErr w:type="gramStart"/>
      <w:r w:rsidRPr="00EB1231">
        <w:rPr>
          <w:i/>
        </w:rPr>
        <w:t>leíró</w:t>
      </w:r>
      <w:proofErr w:type="gramEnd"/>
    </w:p>
    <w:sectPr w:rsidR="00F149A6" w:rsidRPr="00EB1231" w:rsidSect="008A561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022B6211"/>
    <w:multiLevelType w:val="multilevel"/>
    <w:tmpl w:val="D922AA4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4" w15:restartNumberingAfterBreak="0">
    <w:nsid w:val="0B334EBB"/>
    <w:multiLevelType w:val="hybridMultilevel"/>
    <w:tmpl w:val="D190F93A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B527BD6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2E139F"/>
    <w:multiLevelType w:val="multilevel"/>
    <w:tmpl w:val="E78A5110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051987"/>
    <w:multiLevelType w:val="multilevel"/>
    <w:tmpl w:val="E78A5110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DB5FD2"/>
    <w:multiLevelType w:val="multilevel"/>
    <w:tmpl w:val="A7C6E35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182C0F93"/>
    <w:multiLevelType w:val="hybridMultilevel"/>
    <w:tmpl w:val="A52AA652"/>
    <w:lvl w:ilvl="0" w:tplc="7C4AB38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8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511EC"/>
    <w:multiLevelType w:val="hybridMultilevel"/>
    <w:tmpl w:val="420082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35A40"/>
    <w:multiLevelType w:val="multilevel"/>
    <w:tmpl w:val="2746F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46BC4"/>
    <w:multiLevelType w:val="hybridMultilevel"/>
    <w:tmpl w:val="95A8EAC2"/>
    <w:lvl w:ilvl="0" w:tplc="F378C8F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730E22"/>
    <w:multiLevelType w:val="hybridMultilevel"/>
    <w:tmpl w:val="9BB04F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363FB"/>
    <w:multiLevelType w:val="hybridMultilevel"/>
    <w:tmpl w:val="A13C1BEA"/>
    <w:lvl w:ilvl="0" w:tplc="A448E55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85086"/>
    <w:multiLevelType w:val="hybridMultilevel"/>
    <w:tmpl w:val="BC245E12"/>
    <w:lvl w:ilvl="0" w:tplc="34A2A3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706D1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B5482F"/>
    <w:multiLevelType w:val="hybridMultilevel"/>
    <w:tmpl w:val="44BC39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97DC3"/>
    <w:multiLevelType w:val="hybridMultilevel"/>
    <w:tmpl w:val="30B03C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1200E"/>
    <w:multiLevelType w:val="hybridMultilevel"/>
    <w:tmpl w:val="276A7E0C"/>
    <w:lvl w:ilvl="0" w:tplc="AA5E51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22C64"/>
    <w:multiLevelType w:val="multilevel"/>
    <w:tmpl w:val="E78A5110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8020B6"/>
    <w:multiLevelType w:val="hybridMultilevel"/>
    <w:tmpl w:val="4D5C46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51138"/>
    <w:multiLevelType w:val="hybridMultilevel"/>
    <w:tmpl w:val="877AD0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807A9"/>
    <w:multiLevelType w:val="hybridMultilevel"/>
    <w:tmpl w:val="269A25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300C2"/>
    <w:multiLevelType w:val="hybridMultilevel"/>
    <w:tmpl w:val="1E1C9D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75FD3"/>
    <w:multiLevelType w:val="hybridMultilevel"/>
    <w:tmpl w:val="7832AB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A28FF"/>
    <w:multiLevelType w:val="hybridMultilevel"/>
    <w:tmpl w:val="30C09E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A57E6B"/>
    <w:multiLevelType w:val="hybridMultilevel"/>
    <w:tmpl w:val="61D230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E5511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5BA469DB"/>
    <w:multiLevelType w:val="multilevel"/>
    <w:tmpl w:val="E78A5110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44339C"/>
    <w:multiLevelType w:val="hybridMultilevel"/>
    <w:tmpl w:val="45346B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319A5"/>
    <w:multiLevelType w:val="hybridMultilevel"/>
    <w:tmpl w:val="C688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6B7079F0"/>
    <w:multiLevelType w:val="hybridMultilevel"/>
    <w:tmpl w:val="7870E7BE"/>
    <w:lvl w:ilvl="0" w:tplc="7DB05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8485E"/>
    <w:multiLevelType w:val="hybridMultilevel"/>
    <w:tmpl w:val="0D3631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4F0020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476800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73131C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1C3242"/>
    <w:multiLevelType w:val="hybridMultilevel"/>
    <w:tmpl w:val="A4DE7A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D4165"/>
    <w:multiLevelType w:val="hybridMultilevel"/>
    <w:tmpl w:val="902698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32"/>
  </w:num>
  <w:num w:numId="5">
    <w:abstractNumId w:val="13"/>
  </w:num>
  <w:num w:numId="6">
    <w:abstractNumId w:val="26"/>
  </w:num>
  <w:num w:numId="7">
    <w:abstractNumId w:val="35"/>
  </w:num>
  <w:num w:numId="8">
    <w:abstractNumId w:val="10"/>
  </w:num>
  <w:num w:numId="9">
    <w:abstractNumId w:val="31"/>
  </w:num>
  <w:num w:numId="10">
    <w:abstractNumId w:val="17"/>
  </w:num>
  <w:num w:numId="11">
    <w:abstractNumId w:val="39"/>
  </w:num>
  <w:num w:numId="12">
    <w:abstractNumId w:val="36"/>
  </w:num>
  <w:num w:numId="13">
    <w:abstractNumId w:val="37"/>
  </w:num>
  <w:num w:numId="14">
    <w:abstractNumId w:val="16"/>
  </w:num>
  <w:num w:numId="15">
    <w:abstractNumId w:val="28"/>
  </w:num>
  <w:num w:numId="16">
    <w:abstractNumId w:val="38"/>
  </w:num>
  <w:num w:numId="17">
    <w:abstractNumId w:val="34"/>
  </w:num>
  <w:num w:numId="18">
    <w:abstractNumId w:val="22"/>
  </w:num>
  <w:num w:numId="19">
    <w:abstractNumId w:val="14"/>
  </w:num>
  <w:num w:numId="20">
    <w:abstractNumId w:val="27"/>
  </w:num>
  <w:num w:numId="21">
    <w:abstractNumId w:val="24"/>
  </w:num>
  <w:num w:numId="22">
    <w:abstractNumId w:val="4"/>
  </w:num>
  <w:num w:numId="23">
    <w:abstractNumId w:val="12"/>
  </w:num>
  <w:num w:numId="24">
    <w:abstractNumId w:val="21"/>
  </w:num>
  <w:num w:numId="25">
    <w:abstractNumId w:val="23"/>
  </w:num>
  <w:num w:numId="26">
    <w:abstractNumId w:val="11"/>
  </w:num>
  <w:num w:numId="27">
    <w:abstractNumId w:val="3"/>
  </w:num>
  <w:num w:numId="28">
    <w:abstractNumId w:val="8"/>
  </w:num>
  <w:num w:numId="29">
    <w:abstractNumId w:val="6"/>
  </w:num>
  <w:num w:numId="30">
    <w:abstractNumId w:val="40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25"/>
  </w:num>
  <w:num w:numId="37">
    <w:abstractNumId w:val="19"/>
  </w:num>
  <w:num w:numId="38">
    <w:abstractNumId w:val="20"/>
  </w:num>
  <w:num w:numId="39">
    <w:abstractNumId w:val="7"/>
  </w:num>
  <w:num w:numId="40">
    <w:abstractNumId w:val="30"/>
  </w:num>
  <w:num w:numId="41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91"/>
    <w:rsid w:val="00016557"/>
    <w:rsid w:val="00056D37"/>
    <w:rsid w:val="000921EE"/>
    <w:rsid w:val="000A0A30"/>
    <w:rsid w:val="000D75AA"/>
    <w:rsid w:val="000E0601"/>
    <w:rsid w:val="000E156A"/>
    <w:rsid w:val="001123E7"/>
    <w:rsid w:val="001151FD"/>
    <w:rsid w:val="00164862"/>
    <w:rsid w:val="00170AE3"/>
    <w:rsid w:val="0018133D"/>
    <w:rsid w:val="001835E8"/>
    <w:rsid w:val="00184E54"/>
    <w:rsid w:val="00192BF1"/>
    <w:rsid w:val="001C5639"/>
    <w:rsid w:val="00201B92"/>
    <w:rsid w:val="00221618"/>
    <w:rsid w:val="00245C21"/>
    <w:rsid w:val="002800D0"/>
    <w:rsid w:val="002945EE"/>
    <w:rsid w:val="002F7F9D"/>
    <w:rsid w:val="00327BC8"/>
    <w:rsid w:val="003368B8"/>
    <w:rsid w:val="00353357"/>
    <w:rsid w:val="003A3720"/>
    <w:rsid w:val="003B2F48"/>
    <w:rsid w:val="003E7271"/>
    <w:rsid w:val="004E1655"/>
    <w:rsid w:val="00512268"/>
    <w:rsid w:val="005354B5"/>
    <w:rsid w:val="00565491"/>
    <w:rsid w:val="005B3664"/>
    <w:rsid w:val="005C123B"/>
    <w:rsid w:val="005D779E"/>
    <w:rsid w:val="005E41BF"/>
    <w:rsid w:val="005F2A50"/>
    <w:rsid w:val="00603752"/>
    <w:rsid w:val="00621EAC"/>
    <w:rsid w:val="0063657F"/>
    <w:rsid w:val="00655609"/>
    <w:rsid w:val="00677503"/>
    <w:rsid w:val="006C3FCB"/>
    <w:rsid w:val="006E23D9"/>
    <w:rsid w:val="006F508B"/>
    <w:rsid w:val="00724DCC"/>
    <w:rsid w:val="00732550"/>
    <w:rsid w:val="007A5D03"/>
    <w:rsid w:val="007B004D"/>
    <w:rsid w:val="007C1B7D"/>
    <w:rsid w:val="007D005A"/>
    <w:rsid w:val="007E199C"/>
    <w:rsid w:val="00842B9C"/>
    <w:rsid w:val="00891490"/>
    <w:rsid w:val="008A46B5"/>
    <w:rsid w:val="008A561A"/>
    <w:rsid w:val="008A7BB6"/>
    <w:rsid w:val="008D4AD2"/>
    <w:rsid w:val="008E2DEB"/>
    <w:rsid w:val="0090336B"/>
    <w:rsid w:val="00930E95"/>
    <w:rsid w:val="009547E9"/>
    <w:rsid w:val="00955102"/>
    <w:rsid w:val="009643A3"/>
    <w:rsid w:val="00992B35"/>
    <w:rsid w:val="009C4066"/>
    <w:rsid w:val="009E612E"/>
    <w:rsid w:val="00A045F4"/>
    <w:rsid w:val="00A35E20"/>
    <w:rsid w:val="00A909AA"/>
    <w:rsid w:val="00A93AE9"/>
    <w:rsid w:val="00AB2048"/>
    <w:rsid w:val="00AC74A2"/>
    <w:rsid w:val="00AF6D56"/>
    <w:rsid w:val="00B40050"/>
    <w:rsid w:val="00B47448"/>
    <w:rsid w:val="00B546BB"/>
    <w:rsid w:val="00B61D43"/>
    <w:rsid w:val="00B96814"/>
    <w:rsid w:val="00C66DDD"/>
    <w:rsid w:val="00CC2287"/>
    <w:rsid w:val="00CD1F75"/>
    <w:rsid w:val="00D23BC0"/>
    <w:rsid w:val="00D30896"/>
    <w:rsid w:val="00D51EC7"/>
    <w:rsid w:val="00DA26AE"/>
    <w:rsid w:val="00DB4C19"/>
    <w:rsid w:val="00DE43DB"/>
    <w:rsid w:val="00E11BEB"/>
    <w:rsid w:val="00E1248D"/>
    <w:rsid w:val="00E331E3"/>
    <w:rsid w:val="00E85799"/>
    <w:rsid w:val="00E874FD"/>
    <w:rsid w:val="00EB1231"/>
    <w:rsid w:val="00F149A6"/>
    <w:rsid w:val="00F24206"/>
    <w:rsid w:val="00F675FB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CFCC1"/>
  <w15:chartTrackingRefBased/>
  <w15:docId w15:val="{5B6F27B4-04DD-47FF-88F0-463370FA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45C21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Cmsor2">
    <w:name w:val="heading 2"/>
    <w:basedOn w:val="Norml"/>
    <w:link w:val="Cmsor2Char"/>
    <w:uiPriority w:val="9"/>
    <w:qFormat/>
    <w:rsid w:val="00245C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45C2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5654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565491"/>
    <w:rPr>
      <w:szCs w:val="20"/>
    </w:rPr>
  </w:style>
  <w:style w:type="character" w:customStyle="1" w:styleId="SzvegtrzsChar">
    <w:name w:val="Szövegtörzs Char"/>
    <w:basedOn w:val="Bekezdsalapbettpusa"/>
    <w:link w:val="Szvegtrzs"/>
    <w:qFormat/>
    <w:rsid w:val="0056549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nhideWhenUsed/>
    <w:rsid w:val="0056549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6549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2800D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2800D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45C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245C2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45C2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fej">
    <w:name w:val="header"/>
    <w:basedOn w:val="Norml"/>
    <w:link w:val="lfejChar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245C21"/>
  </w:style>
  <w:style w:type="character" w:styleId="Kiemels2">
    <w:name w:val="Strong"/>
    <w:basedOn w:val="Bekezdsalapbettpusa"/>
    <w:uiPriority w:val="22"/>
    <w:qFormat/>
    <w:rsid w:val="00245C21"/>
    <w:rPr>
      <w:b/>
      <w:bCs/>
    </w:rPr>
  </w:style>
  <w:style w:type="character" w:styleId="Kiemels">
    <w:name w:val="Emphasis"/>
    <w:basedOn w:val="Bekezdsalapbettpusa"/>
    <w:uiPriority w:val="20"/>
    <w:qFormat/>
    <w:rsid w:val="00245C21"/>
    <w:rPr>
      <w:b/>
      <w:bCs/>
      <w:i w:val="0"/>
      <w:iCs w:val="0"/>
    </w:rPr>
  </w:style>
  <w:style w:type="character" w:customStyle="1" w:styleId="st1">
    <w:name w:val="st1"/>
    <w:basedOn w:val="Bekezdsalapbettpusa"/>
    <w:rsid w:val="00245C21"/>
  </w:style>
  <w:style w:type="paragraph" w:styleId="Szvegtrzs2">
    <w:name w:val="Body Text 2"/>
    <w:basedOn w:val="Norml"/>
    <w:link w:val="Szvegtrzs2Char"/>
    <w:uiPriority w:val="99"/>
    <w:unhideWhenUsed/>
    <w:rsid w:val="00245C2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245C21"/>
  </w:style>
  <w:style w:type="character" w:styleId="Hiperhivatkozs">
    <w:name w:val="Hyperlink"/>
    <w:basedOn w:val="Bekezdsalapbettpusa"/>
    <w:uiPriority w:val="99"/>
    <w:semiHidden/>
    <w:unhideWhenUsed/>
    <w:rsid w:val="00245C2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C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C21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245C21"/>
    <w:pPr>
      <w:spacing w:after="0" w:line="240" w:lineRule="auto"/>
    </w:pPr>
  </w:style>
  <w:style w:type="paragraph" w:customStyle="1" w:styleId="Standard">
    <w:name w:val="Standard"/>
    <w:rsid w:val="00245C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245C21"/>
    <w:pPr>
      <w:numPr>
        <w:numId w:val="1"/>
      </w:numPr>
    </w:pPr>
  </w:style>
  <w:style w:type="numbering" w:customStyle="1" w:styleId="WWNum4">
    <w:name w:val="WWNum4"/>
    <w:basedOn w:val="Nemlista"/>
    <w:rsid w:val="00245C21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45C21"/>
    <w:pPr>
      <w:spacing w:before="100" w:beforeAutospacing="1" w:after="100" w:afterAutospacing="1"/>
    </w:pPr>
  </w:style>
  <w:style w:type="paragraph" w:customStyle="1" w:styleId="Char">
    <w:name w:val="Char"/>
    <w:basedOn w:val="Norml"/>
    <w:rsid w:val="00245C2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245C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245C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45C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csostblzat">
    <w:name w:val="Table Grid"/>
    <w:basedOn w:val="Normltblzat"/>
    <w:uiPriority w:val="59"/>
    <w:rsid w:val="00DA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A7BB6"/>
  </w:style>
  <w:style w:type="character" w:customStyle="1" w:styleId="dxebase1">
    <w:name w:val="dxebase1"/>
    <w:basedOn w:val="Bekezdsalapbettpusa"/>
    <w:rsid w:val="00D3089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D30896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D51EC7"/>
    <w:pPr>
      <w:ind w:left="737" w:right="284"/>
      <w:jc w:val="center"/>
    </w:pPr>
    <w:rPr>
      <w:rFonts w:ascii="Arial" w:hAnsi="Arial"/>
      <w:szCs w:val="20"/>
    </w:rPr>
  </w:style>
  <w:style w:type="character" w:customStyle="1" w:styleId="CmChar">
    <w:name w:val="Cím Char"/>
    <w:basedOn w:val="Bekezdsalapbettpusa"/>
    <w:link w:val="Cm"/>
    <w:rsid w:val="00D51EC7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3368B8"/>
    <w:pPr>
      <w:spacing w:after="120"/>
    </w:pPr>
    <w:rPr>
      <w:sz w:val="16"/>
      <w:szCs w:val="16"/>
      <w:lang w:eastAsia="zh-CN"/>
    </w:rPr>
  </w:style>
  <w:style w:type="paragraph" w:styleId="Szvegblokk">
    <w:name w:val="Block Text"/>
    <w:basedOn w:val="Norml"/>
    <w:rsid w:val="00FF7533"/>
    <w:pPr>
      <w:ind w:left="737" w:right="284"/>
      <w:jc w:val="center"/>
    </w:pPr>
    <w:rPr>
      <w:rFonts w:ascii="Arial" w:hAnsi="Arial"/>
      <w:b/>
      <w:snapToGrid w:val="0"/>
      <w:szCs w:val="20"/>
    </w:rPr>
  </w:style>
  <w:style w:type="paragraph" w:styleId="Lbjegyzetszveg">
    <w:name w:val="footnote text"/>
    <w:basedOn w:val="Norml"/>
    <w:link w:val="LbjegyzetszvegChar"/>
    <w:semiHidden/>
    <w:rsid w:val="005F2A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F2A5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955102"/>
  </w:style>
  <w:style w:type="character" w:customStyle="1" w:styleId="xthemecolor">
    <w:name w:val="x_themecolor"/>
    <w:basedOn w:val="Bekezdsalapbettpusa"/>
    <w:rsid w:val="00955102"/>
  </w:style>
  <w:style w:type="paragraph" w:customStyle="1" w:styleId="xmsonormal">
    <w:name w:val="x_msonormal"/>
    <w:basedOn w:val="Norml"/>
    <w:rsid w:val="00184E54"/>
    <w:pPr>
      <w:spacing w:before="100" w:beforeAutospacing="1" w:after="100" w:afterAutospacing="1"/>
    </w:pPr>
  </w:style>
  <w:style w:type="character" w:customStyle="1" w:styleId="sitemapcurrent1">
    <w:name w:val="sitemap_current1"/>
    <w:basedOn w:val="Bekezdsalapbettpusa"/>
    <w:rsid w:val="00327BC8"/>
    <w:rPr>
      <w:vanish/>
      <w:webHidden w:val="0"/>
      <w:specVanish w:val="0"/>
    </w:rPr>
  </w:style>
  <w:style w:type="paragraph" w:customStyle="1" w:styleId="xmsolistparagraph">
    <w:name w:val="x_msolistparagraph"/>
    <w:basedOn w:val="Norml"/>
    <w:rsid w:val="00CD1F75"/>
    <w:pPr>
      <w:spacing w:before="100" w:beforeAutospacing="1" w:after="100" w:afterAutospacing="1"/>
    </w:pPr>
  </w:style>
  <w:style w:type="paragraph" w:customStyle="1" w:styleId="Alaprtelmezett">
    <w:name w:val="Alapértelmezett"/>
    <w:rsid w:val="00CD1F75"/>
    <w:pPr>
      <w:tabs>
        <w:tab w:val="left" w:pos="708"/>
      </w:tabs>
      <w:suppressAutoHyphens/>
      <w:spacing w:after="200" w:line="276" w:lineRule="auto"/>
    </w:pPr>
    <w:rPr>
      <w:rFonts w:ascii="Calibri" w:eastAsia="Microsoft YaHei" w:hAnsi="Calibri" w:cs="Times New Roman"/>
      <w:lang w:eastAsia="hu-HU"/>
    </w:rPr>
  </w:style>
  <w:style w:type="character" w:customStyle="1" w:styleId="field-content">
    <w:name w:val="field-content"/>
    <w:basedOn w:val="Bekezdsalapbettpusa"/>
    <w:rsid w:val="00E874FD"/>
  </w:style>
  <w:style w:type="character" w:customStyle="1" w:styleId="ListaszerbekezdsChar">
    <w:name w:val="Listaszerű bekezdés Char"/>
    <w:link w:val="Listaszerbekezds"/>
    <w:uiPriority w:val="34"/>
    <w:locked/>
    <w:rsid w:val="00D23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6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2402</Words>
  <Characters>16577</Characters>
  <Application>Microsoft Office Word</Application>
  <DocSecurity>0</DocSecurity>
  <Lines>138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Fehér Adrienn</cp:lastModifiedBy>
  <cp:revision>2</cp:revision>
  <cp:lastPrinted>2018-12-05T10:00:00Z</cp:lastPrinted>
  <dcterms:created xsi:type="dcterms:W3CDTF">2023-01-17T09:39:00Z</dcterms:created>
  <dcterms:modified xsi:type="dcterms:W3CDTF">2023-01-17T09:39:00Z</dcterms:modified>
</cp:coreProperties>
</file>